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2E" w:rsidRPr="002C2056" w:rsidRDefault="002C2056" w:rsidP="00FF3EE1">
      <w:pPr>
        <w:rPr>
          <w:rFonts w:ascii="Arial" w:eastAsia="Akkurat Pro" w:hAnsi="Arial" w:cs="Arial"/>
          <w:lang w:val="en-US"/>
        </w:rPr>
      </w:pPr>
      <w:r w:rsidRPr="002C2056">
        <w:rPr>
          <w:rFonts w:ascii="Arial" w:eastAsiaTheme="majorEastAsia" w:hAnsi="Arial" w:cs="Arial"/>
          <w:color w:val="30D2A9" w:themeColor="accent2"/>
          <w:kern w:val="28"/>
          <w:sz w:val="42"/>
          <w:szCs w:val="52"/>
          <w:lang w:val="en-US"/>
        </w:rPr>
        <w:t>Code of Conduct for Host Family Stay</w:t>
      </w:r>
    </w:p>
    <w:p w:rsidR="00FF3EE1" w:rsidRPr="002C2056" w:rsidRDefault="00FF3EE1" w:rsidP="00FF3EE1">
      <w:pPr>
        <w:spacing w:line="225" w:lineRule="atLeast"/>
        <w:rPr>
          <w:rFonts w:ascii="Arial" w:eastAsia="Akkurat Pro" w:hAnsi="Arial" w:cs="Arial"/>
          <w:lang w:val="en-US"/>
        </w:rPr>
      </w:pPr>
    </w:p>
    <w:p w:rsidR="002C2056" w:rsidRPr="002C2056" w:rsidRDefault="002C2056" w:rsidP="002C2056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en-US"/>
        </w:rPr>
      </w:pP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>Dear pupil,</w:t>
      </w:r>
    </w:p>
    <w:p w:rsidR="002C2056" w:rsidRPr="002C2056" w:rsidRDefault="002C2056" w:rsidP="002C2056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en-US"/>
        </w:rPr>
      </w:pPr>
    </w:p>
    <w:p w:rsidR="002C2056" w:rsidRPr="002C2056" w:rsidRDefault="002C2056" w:rsidP="002C2056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en-US"/>
        </w:rPr>
      </w:pP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 xml:space="preserve">The following rules are intended to make living with </w:t>
      </w:r>
      <w:r>
        <w:rPr>
          <w:rFonts w:ascii="Arial" w:eastAsia="Akkurat Pro" w:hAnsi="Arial" w:cs="Arial"/>
          <w:bCs/>
          <w:sz w:val="20"/>
          <w:szCs w:val="20"/>
          <w:lang w:val="en-US"/>
        </w:rPr>
        <w:t>your</w:t>
      </w: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 xml:space="preserve"> host family easier. Please read them carefully and then sign the document</w:t>
      </w:r>
      <w:r>
        <w:rPr>
          <w:rFonts w:ascii="Arial" w:eastAsia="Akkurat Pro" w:hAnsi="Arial" w:cs="Arial"/>
          <w:bCs/>
          <w:sz w:val="20"/>
          <w:szCs w:val="20"/>
          <w:lang w:val="en-US"/>
        </w:rPr>
        <w:t xml:space="preserve">, </w:t>
      </w: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>declar</w:t>
      </w:r>
      <w:r>
        <w:rPr>
          <w:rFonts w:ascii="Arial" w:eastAsia="Akkurat Pro" w:hAnsi="Arial" w:cs="Arial"/>
          <w:bCs/>
          <w:sz w:val="20"/>
          <w:szCs w:val="20"/>
          <w:lang w:val="en-US"/>
        </w:rPr>
        <w:t>ing</w:t>
      </w: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 xml:space="preserve"> that you are willing to </w:t>
      </w:r>
      <w:r>
        <w:rPr>
          <w:rFonts w:ascii="Arial" w:eastAsia="Akkurat Pro" w:hAnsi="Arial" w:cs="Arial"/>
          <w:bCs/>
          <w:sz w:val="20"/>
          <w:szCs w:val="20"/>
          <w:lang w:val="en-US"/>
        </w:rPr>
        <w:t>follow</w:t>
      </w: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 xml:space="preserve"> these rules. </w:t>
      </w:r>
    </w:p>
    <w:p w:rsidR="0026743F" w:rsidRPr="002C2056" w:rsidRDefault="002C2056" w:rsidP="002C2056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en-US"/>
        </w:rPr>
      </w:pPr>
      <w:r w:rsidRPr="002C2056">
        <w:rPr>
          <w:rFonts w:ascii="Arial" w:eastAsia="Akkurat Pro" w:hAnsi="Arial" w:cs="Arial"/>
          <w:bCs/>
          <w:sz w:val="20"/>
          <w:szCs w:val="20"/>
          <w:lang w:val="en-US"/>
        </w:rPr>
        <w:t>We wish you a pleasant stay with your host family and an exciting and instructive exchange project.</w:t>
      </w:r>
    </w:p>
    <w:p w:rsidR="002C2056" w:rsidRPr="002C2056" w:rsidRDefault="002C2056" w:rsidP="002C2056">
      <w:pPr>
        <w:spacing w:line="225" w:lineRule="atLeast"/>
        <w:rPr>
          <w:rFonts w:ascii="Arial" w:eastAsia="Akkurat Pro" w:hAnsi="Arial" w:cs="Arial"/>
          <w:b/>
          <w:bCs/>
          <w:lang w:val="en-US"/>
        </w:rPr>
      </w:pP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 xml:space="preserve">I ask about the habits and rules of the host family. I respect them without </w:t>
      </w:r>
      <w:proofErr w:type="spellStart"/>
      <w:r w:rsidRPr="00BD52A2">
        <w:rPr>
          <w:rFonts w:ascii="Arial" w:hAnsi="Arial" w:cs="Arial"/>
          <w:sz w:val="20"/>
          <w:szCs w:val="20"/>
          <w:lang w:val="en-US"/>
        </w:rPr>
        <w:t>criticising</w:t>
      </w:r>
      <w:proofErr w:type="spellEnd"/>
      <w:r w:rsidRPr="00BD52A2">
        <w:rPr>
          <w:rFonts w:ascii="Arial" w:hAnsi="Arial" w:cs="Arial"/>
          <w:sz w:val="20"/>
          <w:szCs w:val="20"/>
          <w:lang w:val="en-US"/>
        </w:rPr>
        <w:t xml:space="preserve"> them.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>I follow the host parents' instructions.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>I respect the host family's schedule (eating, sleeping, using the bathroom, going out, etc.).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>I adapt to the host family's rules regarding the use of electronic devices such as smartphones, tablets, laptops, etc. (e.g. no smartphones at the dining table).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>I offer my help with household chores (e.g. setting the table, clearing the table, shopping ...).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>I speak German/Italian</w:t>
      </w:r>
      <w:r w:rsidRPr="00BD52A2">
        <w:rPr>
          <w:rFonts w:ascii="Arial" w:hAnsi="Arial" w:cs="Arial"/>
          <w:sz w:val="20"/>
          <w:szCs w:val="20"/>
          <w:lang w:val="en-US"/>
        </w:rPr>
        <w:t>/French</w:t>
      </w:r>
      <w:r w:rsidRPr="00BD52A2">
        <w:rPr>
          <w:rFonts w:ascii="Arial" w:hAnsi="Arial" w:cs="Arial"/>
          <w:sz w:val="20"/>
          <w:szCs w:val="20"/>
          <w:lang w:val="en-US"/>
        </w:rPr>
        <w:t xml:space="preserve"> with the host family. If I don't understand something, I ask for clarification.</w:t>
      </w:r>
    </w:p>
    <w:p w:rsidR="002C2056" w:rsidRPr="00BD52A2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 xml:space="preserve">I refrain from alcohol, cigarettes and drugs </w:t>
      </w:r>
      <w:r w:rsidRPr="00BD52A2">
        <w:rPr>
          <w:rFonts w:ascii="Arial" w:hAnsi="Arial" w:cs="Arial"/>
          <w:sz w:val="20"/>
          <w:szCs w:val="20"/>
          <w:lang w:val="en-US"/>
        </w:rPr>
        <w:t xml:space="preserve">consumption </w:t>
      </w:r>
      <w:r w:rsidRPr="00BD52A2">
        <w:rPr>
          <w:rFonts w:ascii="Arial" w:hAnsi="Arial" w:cs="Arial"/>
          <w:sz w:val="20"/>
          <w:szCs w:val="20"/>
          <w:lang w:val="en-US"/>
        </w:rPr>
        <w:t>during my stay.</w:t>
      </w:r>
    </w:p>
    <w:p w:rsidR="00FF3EE1" w:rsidRDefault="002C2056" w:rsidP="002C2056">
      <w:pPr>
        <w:pStyle w:val="Aufzhlung1"/>
        <w:rPr>
          <w:rFonts w:ascii="Arial" w:hAnsi="Arial" w:cs="Arial"/>
          <w:sz w:val="20"/>
          <w:szCs w:val="20"/>
          <w:lang w:val="en-US"/>
        </w:rPr>
      </w:pPr>
      <w:r w:rsidRPr="00BD52A2">
        <w:rPr>
          <w:rFonts w:ascii="Arial" w:hAnsi="Arial" w:cs="Arial"/>
          <w:sz w:val="20"/>
          <w:szCs w:val="20"/>
          <w:lang w:val="en-US"/>
        </w:rPr>
        <w:t xml:space="preserve">I try to resolve any conflicts with the host family. If </w:t>
      </w:r>
      <w:r w:rsidR="007E476E" w:rsidRPr="00BD52A2">
        <w:rPr>
          <w:rFonts w:ascii="Arial" w:hAnsi="Arial" w:cs="Arial"/>
          <w:sz w:val="20"/>
          <w:szCs w:val="20"/>
          <w:lang w:val="en-US"/>
        </w:rPr>
        <w:t>the conflict cannot be resolved this way</w:t>
      </w:r>
      <w:r w:rsidRPr="00BD52A2">
        <w:rPr>
          <w:rFonts w:ascii="Arial" w:hAnsi="Arial" w:cs="Arial"/>
          <w:sz w:val="20"/>
          <w:szCs w:val="20"/>
          <w:lang w:val="en-US"/>
        </w:rPr>
        <w:t xml:space="preserve">, I </w:t>
      </w:r>
      <w:r w:rsidRPr="00BD52A2">
        <w:rPr>
          <w:rFonts w:ascii="Arial" w:hAnsi="Arial" w:cs="Arial"/>
          <w:sz w:val="20"/>
          <w:szCs w:val="20"/>
          <w:lang w:val="en-US"/>
        </w:rPr>
        <w:t>turn to</w:t>
      </w:r>
      <w:r w:rsidRPr="00BD52A2">
        <w:rPr>
          <w:rFonts w:ascii="Arial" w:hAnsi="Arial" w:cs="Arial"/>
          <w:sz w:val="20"/>
          <w:szCs w:val="20"/>
          <w:lang w:val="en-US"/>
        </w:rPr>
        <w:t xml:space="preserve"> my teacher.</w:t>
      </w:r>
    </w:p>
    <w:p w:rsidR="00BD52A2" w:rsidRPr="00BD52A2" w:rsidRDefault="00BD52A2" w:rsidP="00BD52A2">
      <w:pPr>
        <w:pStyle w:val="Aufzhlung1"/>
        <w:numPr>
          <w:ilvl w:val="0"/>
          <w:numId w:val="0"/>
        </w:numPr>
        <w:ind w:left="567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9"/>
      </w:tblGrid>
      <w:tr w:rsidR="00502E14" w:rsidRPr="00871106" w:rsidTr="002C5311">
        <w:trPr>
          <w:trHeight w:hRule="exact" w:val="680"/>
        </w:trPr>
        <w:tc>
          <w:tcPr>
            <w:tcW w:w="8579" w:type="dxa"/>
            <w:gridSpan w:val="2"/>
            <w:vAlign w:val="center"/>
          </w:tcPr>
          <w:p w:rsidR="00502E14" w:rsidRPr="00BD52A2" w:rsidRDefault="00502E14" w:rsidP="00BD52A2">
            <w:pPr>
              <w:spacing w:line="240" w:lineRule="auto"/>
              <w:ind w:left="-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2A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BD52A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871106" w:rsidRPr="00BD52A2">
              <w:rPr>
                <w:rFonts w:ascii="Arial" w:hAnsi="Arial" w:cs="Arial"/>
                <w:sz w:val="20"/>
                <w:szCs w:val="20"/>
                <w:lang w:val="en-US"/>
              </w:rPr>
              <w:t>I have read and understood the code of conduct and agree to follow it</w:t>
            </w:r>
            <w:r w:rsidRPr="00BD52A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02E14" w:rsidRPr="002C2056" w:rsidTr="002C5311">
        <w:trPr>
          <w:trHeight w:hRule="exact" w:val="340"/>
        </w:trPr>
        <w:tc>
          <w:tcPr>
            <w:tcW w:w="4290" w:type="dxa"/>
            <w:vAlign w:val="center"/>
          </w:tcPr>
          <w:p w:rsidR="00502E14" w:rsidRPr="002C2056" w:rsidRDefault="00B620EE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502E14" w:rsidRPr="002C205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89" w:type="dxa"/>
            <w:vAlign w:val="center"/>
          </w:tcPr>
          <w:p w:rsidR="00502E14" w:rsidRPr="002C2056" w:rsidRDefault="00B620EE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502E14" w:rsidRPr="002C205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2E14" w:rsidRPr="002C2056" w:rsidTr="002C5311">
        <w:trPr>
          <w:trHeight w:hRule="exact" w:val="680"/>
        </w:trPr>
        <w:tc>
          <w:tcPr>
            <w:tcW w:w="4290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  <w:tc>
          <w:tcPr>
            <w:tcW w:w="4289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502E14" w:rsidRPr="002C2056" w:rsidTr="002C5311">
        <w:trPr>
          <w:trHeight w:hRule="exact" w:val="340"/>
        </w:trPr>
        <w:tc>
          <w:tcPr>
            <w:tcW w:w="4290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289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544B8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2C2056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2E14" w:rsidRPr="002C2056" w:rsidTr="002C5311">
        <w:trPr>
          <w:trHeight w:hRule="exact" w:val="680"/>
        </w:trPr>
        <w:tc>
          <w:tcPr>
            <w:tcW w:w="4290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4289" w:type="dxa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502E14" w:rsidRPr="002C2056" w:rsidTr="002C5311">
        <w:trPr>
          <w:trHeight w:hRule="exact" w:val="340"/>
        </w:trPr>
        <w:tc>
          <w:tcPr>
            <w:tcW w:w="8579" w:type="dxa"/>
            <w:gridSpan w:val="2"/>
            <w:vAlign w:val="center"/>
          </w:tcPr>
          <w:p w:rsidR="00502E14" w:rsidRPr="002C2056" w:rsidRDefault="00C00987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00987">
              <w:rPr>
                <w:rFonts w:ascii="Arial" w:hAnsi="Arial" w:cs="Arial"/>
                <w:sz w:val="16"/>
                <w:szCs w:val="16"/>
                <w:lang w:val="fr-CH"/>
              </w:rPr>
              <w:t>Signature of parents/</w:t>
            </w:r>
            <w:proofErr w:type="spellStart"/>
            <w:r w:rsidRPr="00C00987">
              <w:rPr>
                <w:rFonts w:ascii="Arial" w:hAnsi="Arial" w:cs="Arial"/>
                <w:sz w:val="16"/>
                <w:szCs w:val="16"/>
                <w:lang w:val="fr-CH"/>
              </w:rPr>
              <w:t>guardians</w:t>
            </w:r>
            <w:proofErr w:type="spellEnd"/>
            <w:r w:rsidR="00502E14" w:rsidRPr="002C2056">
              <w:rPr>
                <w:rFonts w:ascii="Arial" w:hAnsi="Arial" w:cs="Arial"/>
                <w:sz w:val="16"/>
                <w:szCs w:val="16"/>
                <w:lang w:val="fr-CH"/>
              </w:rPr>
              <w:t>:</w:t>
            </w:r>
          </w:p>
        </w:tc>
      </w:tr>
      <w:tr w:rsidR="00502E14" w:rsidRPr="002C2056" w:rsidTr="002C5311">
        <w:trPr>
          <w:trHeight w:hRule="exact" w:val="680"/>
        </w:trPr>
        <w:tc>
          <w:tcPr>
            <w:tcW w:w="8579" w:type="dxa"/>
            <w:gridSpan w:val="2"/>
            <w:vAlign w:val="center"/>
          </w:tcPr>
          <w:p w:rsidR="00502E14" w:rsidRPr="002C2056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2056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  <w:bookmarkStart w:id="0" w:name="_GoBack"/>
            <w:bookmarkEnd w:id="0"/>
            <w:r w:rsidRPr="002C205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</w:tbl>
    <w:p w:rsidR="00502E14" w:rsidRPr="002C2056" w:rsidRDefault="00502E14" w:rsidP="00502E14">
      <w:pPr>
        <w:pStyle w:val="Aufzhlung1"/>
        <w:numPr>
          <w:ilvl w:val="0"/>
          <w:numId w:val="0"/>
        </w:numPr>
        <w:rPr>
          <w:rFonts w:ascii="Arial" w:hAnsi="Arial" w:cs="Arial"/>
          <w:lang w:val="fr-CH"/>
        </w:rPr>
      </w:pPr>
    </w:p>
    <w:sectPr w:rsidR="00502E14" w:rsidRPr="002C2056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09" w:rsidRDefault="00E55209" w:rsidP="00F91D37">
      <w:pPr>
        <w:spacing w:line="240" w:lineRule="auto"/>
      </w:pPr>
      <w:r>
        <w:separator/>
      </w:r>
    </w:p>
  </w:endnote>
  <w:endnote w:type="continuationSeparator" w:id="0">
    <w:p w:rsidR="00E55209" w:rsidRDefault="00E5520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E1" w:rsidRPr="00FF3EE1" w:rsidRDefault="00FF3EE1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FF3EE1">
      <w:rPr>
        <w:lang w:val="it-CH"/>
      </w:rPr>
      <w:t>Movetia</w:t>
    </w:r>
    <w:r w:rsidRPr="00FF3EE1">
      <w:rPr>
        <w:lang w:val="it-CH"/>
      </w:rPr>
      <w:tab/>
      <w:t>Dornacherstrasse 28A</w:t>
    </w:r>
    <w:r w:rsidRPr="00FF3EE1">
      <w:rPr>
        <w:lang w:val="it-CH"/>
      </w:rPr>
      <w:tab/>
      <w:t>info@movetia.ch</w:t>
    </w:r>
  </w:p>
  <w:p w:rsidR="00FF3EE1" w:rsidRPr="00372E9E" w:rsidRDefault="00FF3EE1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EE1" w:rsidRPr="005C6148" w:rsidRDefault="00FF3EE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3287" w:rsidRPr="002D328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3287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FF3EE1" w:rsidRPr="005C6148" w:rsidRDefault="00FF3EE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3287" w:rsidRPr="002D328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3287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4500 Soleure</w:t>
    </w:r>
    <w:r w:rsidRPr="00372E9E">
      <w:rPr>
        <w:lang w:val="fr-CH"/>
      </w:rPr>
      <w:tab/>
      <w:t>+41 32 462 00 50</w:t>
    </w:r>
    <w:r w:rsidRPr="00372E9E">
      <w:rPr>
        <w:lang w:val="fr-CH"/>
      </w:rPr>
      <w:tab/>
      <w:t>movetia.ch</w:t>
    </w:r>
  </w:p>
  <w:p w:rsidR="00711265" w:rsidRPr="00FF3EE1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09" w:rsidRPr="0025086B" w:rsidRDefault="00E55209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55209" w:rsidRDefault="00E5520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ED84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3E" w:rsidRDefault="00910F3E" w:rsidP="00017C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91007" behindDoc="0" locked="0" layoutInCell="1" allowOverlap="1" wp14:anchorId="05AEE93D" wp14:editId="22368C86">
          <wp:simplePos x="0" y="0"/>
          <wp:positionH relativeFrom="margin">
            <wp:posOffset>-2797798</wp:posOffset>
          </wp:positionH>
          <wp:positionV relativeFrom="paragraph">
            <wp:posOffset>-971</wp:posOffset>
          </wp:positionV>
          <wp:extent cx="3826800" cy="583200"/>
          <wp:effectExtent l="0" t="0" r="254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9983" behindDoc="0" locked="0" layoutInCell="1" allowOverlap="1">
          <wp:simplePos x="0" y="0"/>
          <wp:positionH relativeFrom="margin">
            <wp:posOffset>4718650</wp:posOffset>
          </wp:positionH>
          <wp:positionV relativeFrom="paragraph">
            <wp:posOffset>1905</wp:posOffset>
          </wp:positionV>
          <wp:extent cx="3826800" cy="58320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127000</wp:posOffset>
              </wp:positionV>
              <wp:extent cx="5762625" cy="148590"/>
              <wp:effectExtent l="0" t="0" r="9525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14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F3E" w:rsidRDefault="00910F3E" w:rsidP="005C0289">
                          <w:pPr>
                            <w:pStyle w:val="Anleitung"/>
                          </w:pPr>
                          <w:r>
                            <w:t>Logo ein-/ausblenden: Einfügen &gt; Kopf- und Fusszeile. 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0pt;margin-top:10pt;width:453.75pt;height:11.7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" filled="f" stroked="f" strokeweight=".5pt">
              <v:textbox inset="0,0,0,0">
                <w:txbxContent>
                  <w:p w:rsidR="00910F3E" w:rsidRDefault="00910F3E" w:rsidP="005C0289">
                    <w:pPr>
                      <w:pStyle w:val="Anleitung"/>
                    </w:pPr>
                    <w:r>
                      <w:t>Logo ein-/ausblenden: Einfügen &gt; Kopf- und Fusszeile. 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E1"/>
    <w:rsid w:val="00000DEB"/>
    <w:rsid w:val="00002978"/>
    <w:rsid w:val="0001010F"/>
    <w:rsid w:val="00017C67"/>
    <w:rsid w:val="0002210A"/>
    <w:rsid w:val="000266B7"/>
    <w:rsid w:val="000409C8"/>
    <w:rsid w:val="00041700"/>
    <w:rsid w:val="0004402E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4B8"/>
    <w:rsid w:val="00154677"/>
    <w:rsid w:val="00156ACE"/>
    <w:rsid w:val="00167916"/>
    <w:rsid w:val="001A489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43F"/>
    <w:rsid w:val="00267F71"/>
    <w:rsid w:val="00283F82"/>
    <w:rsid w:val="00290E37"/>
    <w:rsid w:val="002C2056"/>
    <w:rsid w:val="002C3F5D"/>
    <w:rsid w:val="002D3287"/>
    <w:rsid w:val="002D38AE"/>
    <w:rsid w:val="002E2F95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0F69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5C02"/>
    <w:rsid w:val="00500294"/>
    <w:rsid w:val="00502E14"/>
    <w:rsid w:val="00506434"/>
    <w:rsid w:val="00513228"/>
    <w:rsid w:val="005149D6"/>
    <w:rsid w:val="00526C93"/>
    <w:rsid w:val="00534327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E1DE1"/>
    <w:rsid w:val="006E2D25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3CA5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100D"/>
    <w:rsid w:val="007C0B2A"/>
    <w:rsid w:val="007D3121"/>
    <w:rsid w:val="007E0460"/>
    <w:rsid w:val="007E476E"/>
    <w:rsid w:val="00805A18"/>
    <w:rsid w:val="00841B44"/>
    <w:rsid w:val="0084317E"/>
    <w:rsid w:val="00857D8A"/>
    <w:rsid w:val="00860AB1"/>
    <w:rsid w:val="0086247A"/>
    <w:rsid w:val="00870017"/>
    <w:rsid w:val="00871106"/>
    <w:rsid w:val="00883CC4"/>
    <w:rsid w:val="00885749"/>
    <w:rsid w:val="008957DE"/>
    <w:rsid w:val="008D269A"/>
    <w:rsid w:val="00907BC0"/>
    <w:rsid w:val="00910F3E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620EE"/>
    <w:rsid w:val="00B70D03"/>
    <w:rsid w:val="00B71B95"/>
    <w:rsid w:val="00B803E7"/>
    <w:rsid w:val="00B82E14"/>
    <w:rsid w:val="00B8504C"/>
    <w:rsid w:val="00B855C1"/>
    <w:rsid w:val="00BA4DDE"/>
    <w:rsid w:val="00BC655F"/>
    <w:rsid w:val="00BD52A2"/>
    <w:rsid w:val="00BE1E62"/>
    <w:rsid w:val="00BF7052"/>
    <w:rsid w:val="00C00987"/>
    <w:rsid w:val="00C05FAB"/>
    <w:rsid w:val="00C138A7"/>
    <w:rsid w:val="00C26CCC"/>
    <w:rsid w:val="00C40C67"/>
    <w:rsid w:val="00C51D2F"/>
    <w:rsid w:val="00C82173"/>
    <w:rsid w:val="00C82A8F"/>
    <w:rsid w:val="00CA348A"/>
    <w:rsid w:val="00CB2CE6"/>
    <w:rsid w:val="00CB3D6D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96145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55209"/>
    <w:rsid w:val="00E61256"/>
    <w:rsid w:val="00E6148D"/>
    <w:rsid w:val="00E62576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0FB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9A12116"/>
  <w15:docId w15:val="{957D8612-F60D-4038-B628-BBA8EBCE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3EE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D3287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Movetia%202019%20Elemente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9B5308A-6B07-45FB-BCC6-1A14FB66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Movetia 2019 Elemente.dotx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Marie-Cécile Fetzer</cp:lastModifiedBy>
  <cp:revision>13</cp:revision>
  <cp:lastPrinted>2019-01-28T07:42:00Z</cp:lastPrinted>
  <dcterms:created xsi:type="dcterms:W3CDTF">2023-01-11T09:36:00Z</dcterms:created>
  <dcterms:modified xsi:type="dcterms:W3CDTF">2023-01-11T09:46:00Z</dcterms:modified>
</cp:coreProperties>
</file>