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2E" w:rsidRPr="00792B4D" w:rsidRDefault="00B54788" w:rsidP="00FF3EE1">
      <w:pPr>
        <w:rPr>
          <w:rFonts w:ascii="Arial" w:eastAsia="Akkurat Pro" w:hAnsi="Arial" w:cs="Arial"/>
          <w:lang w:val="it-IT"/>
        </w:rPr>
      </w:pPr>
      <w:r w:rsidRPr="00792B4D">
        <w:rPr>
          <w:rFonts w:ascii="Arial" w:eastAsiaTheme="majorEastAsia" w:hAnsi="Arial" w:cs="Arial"/>
          <w:color w:val="30D2A9" w:themeColor="accent2"/>
          <w:kern w:val="28"/>
          <w:sz w:val="42"/>
          <w:szCs w:val="52"/>
          <w:lang w:val="it-IT"/>
        </w:rPr>
        <w:t>Codice di condotta per il soggiorno in una famiglia ospitante</w:t>
      </w:r>
    </w:p>
    <w:p w:rsidR="00FF3EE1" w:rsidRPr="00792B4D" w:rsidRDefault="00FF3EE1" w:rsidP="00FF3EE1">
      <w:pPr>
        <w:spacing w:line="225" w:lineRule="atLeast"/>
        <w:rPr>
          <w:rFonts w:ascii="Arial" w:eastAsia="Akkurat Pro" w:hAnsi="Arial" w:cs="Arial"/>
          <w:lang w:val="it-IT"/>
        </w:rPr>
      </w:pPr>
    </w:p>
    <w:p w:rsidR="00B54788" w:rsidRPr="00792B4D" w:rsidRDefault="00B54788" w:rsidP="00B54788">
      <w:pPr>
        <w:spacing w:line="225" w:lineRule="atLeast"/>
        <w:rPr>
          <w:rFonts w:ascii="Arial" w:eastAsia="Akkurat Pro" w:hAnsi="Arial" w:cs="Arial"/>
          <w:bCs/>
          <w:sz w:val="20"/>
          <w:szCs w:val="20"/>
          <w:lang w:val="it-IT"/>
        </w:rPr>
      </w:pPr>
      <w:r w:rsidRPr="00792B4D">
        <w:rPr>
          <w:rFonts w:ascii="Arial" w:eastAsia="Akkurat Pro" w:hAnsi="Arial" w:cs="Arial"/>
          <w:bCs/>
          <w:sz w:val="20"/>
          <w:szCs w:val="20"/>
          <w:lang w:val="it-IT"/>
        </w:rPr>
        <w:t>Caro allievo, cara allieva,</w:t>
      </w:r>
    </w:p>
    <w:p w:rsidR="00B54788" w:rsidRPr="00792B4D" w:rsidRDefault="00B54788" w:rsidP="00B54788">
      <w:pPr>
        <w:spacing w:line="225" w:lineRule="atLeast"/>
        <w:rPr>
          <w:rFonts w:ascii="Arial" w:eastAsia="Akkurat Pro" w:hAnsi="Arial" w:cs="Arial"/>
          <w:bCs/>
          <w:sz w:val="20"/>
          <w:szCs w:val="20"/>
          <w:lang w:val="it-IT"/>
        </w:rPr>
      </w:pPr>
    </w:p>
    <w:p w:rsidR="00B54788" w:rsidRPr="00792B4D" w:rsidRDefault="00B54788" w:rsidP="00B54788">
      <w:pPr>
        <w:spacing w:line="225" w:lineRule="atLeast"/>
        <w:rPr>
          <w:rFonts w:ascii="Arial" w:eastAsia="Akkurat Pro" w:hAnsi="Arial" w:cs="Arial"/>
          <w:bCs/>
          <w:sz w:val="20"/>
          <w:szCs w:val="20"/>
          <w:lang w:val="it-IT"/>
        </w:rPr>
      </w:pPr>
      <w:r w:rsidRPr="00792B4D">
        <w:rPr>
          <w:rFonts w:ascii="Arial" w:eastAsia="Akkurat Pro" w:hAnsi="Arial" w:cs="Arial"/>
          <w:bCs/>
          <w:sz w:val="20"/>
          <w:szCs w:val="20"/>
          <w:lang w:val="it-IT"/>
        </w:rPr>
        <w:t xml:space="preserve">Le seguenti regole hanno lo scopo di facilitare la convivenza con la famiglia ospitante. Si prega di leggerli attentamente e di firmare il documento. Firmando, si dichiara di essere disposti a rispettare queste regole. </w:t>
      </w:r>
    </w:p>
    <w:p w:rsidR="0026743F" w:rsidRPr="00792B4D" w:rsidRDefault="00B54788" w:rsidP="00B54788">
      <w:pPr>
        <w:spacing w:line="225" w:lineRule="atLeast"/>
        <w:rPr>
          <w:rFonts w:ascii="Arial" w:eastAsia="Akkurat Pro" w:hAnsi="Arial" w:cs="Arial"/>
          <w:bCs/>
          <w:sz w:val="20"/>
          <w:szCs w:val="20"/>
          <w:lang w:val="it-IT"/>
        </w:rPr>
      </w:pPr>
      <w:r w:rsidRPr="00792B4D">
        <w:rPr>
          <w:rFonts w:ascii="Arial" w:eastAsia="Akkurat Pro" w:hAnsi="Arial" w:cs="Arial"/>
          <w:bCs/>
          <w:sz w:val="20"/>
          <w:szCs w:val="20"/>
          <w:lang w:val="it-IT"/>
        </w:rPr>
        <w:t>Vi auguriamo un piacevole soggiorno presso la tua famiglia ospitante e un progetto di scambio stimolante e istruttivo.</w:t>
      </w:r>
    </w:p>
    <w:p w:rsidR="00B54788" w:rsidRPr="00792B4D" w:rsidRDefault="00B54788" w:rsidP="00B54788">
      <w:pPr>
        <w:spacing w:line="225" w:lineRule="atLeast"/>
        <w:rPr>
          <w:rFonts w:ascii="Arial" w:eastAsia="Akkurat Pro" w:hAnsi="Arial" w:cs="Arial"/>
          <w:b/>
          <w:bCs/>
          <w:lang w:val="it-IT"/>
        </w:rPr>
      </w:pPr>
    </w:p>
    <w:p w:rsidR="00B54788" w:rsidRPr="00792B4D" w:rsidRDefault="00B54788" w:rsidP="00B54788">
      <w:pPr>
        <w:pStyle w:val="Aufzhlung1"/>
        <w:rPr>
          <w:rFonts w:ascii="Arial" w:hAnsi="Arial" w:cs="Arial"/>
          <w:sz w:val="20"/>
          <w:szCs w:val="20"/>
          <w:lang w:val="fr-CH"/>
        </w:rPr>
      </w:pPr>
      <w:r w:rsidRPr="00792B4D">
        <w:rPr>
          <w:rFonts w:ascii="Arial" w:hAnsi="Arial" w:cs="Arial"/>
          <w:sz w:val="20"/>
          <w:szCs w:val="20"/>
          <w:lang w:val="it-IT"/>
        </w:rPr>
        <w:t xml:space="preserve">Mi informo sulle abitudini e sulle regole della famiglia ospitante. </w:t>
      </w:r>
      <w:r w:rsidRPr="00792B4D">
        <w:rPr>
          <w:rFonts w:ascii="Arial" w:hAnsi="Arial" w:cs="Arial"/>
          <w:sz w:val="20"/>
          <w:szCs w:val="20"/>
          <w:lang w:val="fr-CH"/>
        </w:rPr>
        <w:t xml:space="preserve">Li </w:t>
      </w:r>
      <w:proofErr w:type="spellStart"/>
      <w:r w:rsidRPr="00792B4D">
        <w:rPr>
          <w:rFonts w:ascii="Arial" w:hAnsi="Arial" w:cs="Arial"/>
          <w:sz w:val="20"/>
          <w:szCs w:val="20"/>
          <w:lang w:val="fr-CH"/>
        </w:rPr>
        <w:t>rispetto</w:t>
      </w:r>
      <w:proofErr w:type="spellEnd"/>
      <w:r w:rsidRPr="00792B4D">
        <w:rPr>
          <w:rFonts w:ascii="Arial" w:hAnsi="Arial" w:cs="Arial"/>
          <w:sz w:val="20"/>
          <w:szCs w:val="20"/>
          <w:lang w:val="fr-CH"/>
        </w:rPr>
        <w:t xml:space="preserve"> senza </w:t>
      </w:r>
      <w:proofErr w:type="spellStart"/>
      <w:r w:rsidRPr="00792B4D">
        <w:rPr>
          <w:rFonts w:ascii="Arial" w:hAnsi="Arial" w:cs="Arial"/>
          <w:sz w:val="20"/>
          <w:szCs w:val="20"/>
          <w:lang w:val="fr-CH"/>
        </w:rPr>
        <w:t>criticarli</w:t>
      </w:r>
      <w:proofErr w:type="spellEnd"/>
      <w:r w:rsidRPr="00792B4D">
        <w:rPr>
          <w:rFonts w:ascii="Arial" w:hAnsi="Arial" w:cs="Arial"/>
          <w:sz w:val="20"/>
          <w:szCs w:val="20"/>
          <w:lang w:val="fr-CH"/>
        </w:rPr>
        <w:t>.</w:t>
      </w:r>
    </w:p>
    <w:p w:rsidR="00B54788" w:rsidRPr="00792B4D" w:rsidRDefault="00B54788" w:rsidP="00B54788">
      <w:pPr>
        <w:pStyle w:val="Aufzhlung1"/>
        <w:rPr>
          <w:rFonts w:ascii="Arial" w:hAnsi="Arial" w:cs="Arial"/>
          <w:sz w:val="20"/>
          <w:szCs w:val="20"/>
          <w:lang w:val="it-IT"/>
        </w:rPr>
      </w:pPr>
      <w:r w:rsidRPr="00792B4D">
        <w:rPr>
          <w:rFonts w:ascii="Arial" w:hAnsi="Arial" w:cs="Arial"/>
          <w:sz w:val="20"/>
          <w:szCs w:val="20"/>
          <w:lang w:val="it-IT"/>
        </w:rPr>
        <w:t>Seguo le istruzioni dei genitori ospitanti.</w:t>
      </w:r>
    </w:p>
    <w:p w:rsidR="00B54788" w:rsidRPr="00792B4D" w:rsidRDefault="00B54788" w:rsidP="00B54788">
      <w:pPr>
        <w:pStyle w:val="Aufzhlung1"/>
        <w:rPr>
          <w:rFonts w:ascii="Arial" w:hAnsi="Arial" w:cs="Arial"/>
          <w:sz w:val="20"/>
          <w:szCs w:val="20"/>
          <w:lang w:val="it-IT"/>
        </w:rPr>
      </w:pPr>
      <w:r w:rsidRPr="00792B4D">
        <w:rPr>
          <w:rFonts w:ascii="Arial" w:hAnsi="Arial" w:cs="Arial"/>
          <w:sz w:val="20"/>
          <w:szCs w:val="20"/>
          <w:lang w:val="it-IT"/>
        </w:rPr>
        <w:t>Rispetto gli orari della famiglia ospitante (mangiare, dormire, usare il bagno, uscire, ecc.).</w:t>
      </w:r>
    </w:p>
    <w:p w:rsidR="00B54788" w:rsidRPr="00792B4D" w:rsidRDefault="00B54788" w:rsidP="00B54788">
      <w:pPr>
        <w:pStyle w:val="Aufzhlung1"/>
        <w:rPr>
          <w:rFonts w:ascii="Arial" w:hAnsi="Arial" w:cs="Arial"/>
          <w:sz w:val="20"/>
          <w:szCs w:val="20"/>
          <w:lang w:val="it-IT"/>
        </w:rPr>
      </w:pPr>
      <w:r w:rsidRPr="00792B4D">
        <w:rPr>
          <w:rFonts w:ascii="Arial" w:hAnsi="Arial" w:cs="Arial"/>
          <w:sz w:val="20"/>
          <w:szCs w:val="20"/>
          <w:lang w:val="it-IT"/>
        </w:rPr>
        <w:t>Mi adeguo alle regole della famiglia ospitante per quanto riguarda l'uso di dispositivi elettronici come smartphone, tablet, laptop, ecc. (ad esempio, niente smartphone a tavola).</w:t>
      </w:r>
    </w:p>
    <w:p w:rsidR="00B54788" w:rsidRPr="00792B4D" w:rsidRDefault="00B54788" w:rsidP="00B54788">
      <w:pPr>
        <w:pStyle w:val="Aufzhlung1"/>
        <w:rPr>
          <w:rFonts w:ascii="Arial" w:hAnsi="Arial" w:cs="Arial"/>
          <w:sz w:val="20"/>
          <w:szCs w:val="20"/>
          <w:lang w:val="it-IT"/>
        </w:rPr>
      </w:pPr>
      <w:r w:rsidRPr="00792B4D">
        <w:rPr>
          <w:rFonts w:ascii="Arial" w:hAnsi="Arial" w:cs="Arial"/>
          <w:sz w:val="20"/>
          <w:szCs w:val="20"/>
          <w:lang w:val="it-IT"/>
        </w:rPr>
        <w:t>Offro il mio aiuto nelle faccende domestiche (ad esempio, apparecchiare, sparecchiare, fare la spesa...).</w:t>
      </w:r>
    </w:p>
    <w:p w:rsidR="00B54788" w:rsidRPr="00792B4D" w:rsidRDefault="00B54788" w:rsidP="00B54788">
      <w:pPr>
        <w:pStyle w:val="Aufzhlung1"/>
        <w:rPr>
          <w:rFonts w:ascii="Arial" w:hAnsi="Arial" w:cs="Arial"/>
          <w:sz w:val="20"/>
          <w:szCs w:val="20"/>
          <w:lang w:val="it-IT"/>
        </w:rPr>
      </w:pPr>
      <w:r w:rsidRPr="00792B4D">
        <w:rPr>
          <w:rFonts w:ascii="Arial" w:hAnsi="Arial" w:cs="Arial"/>
          <w:sz w:val="20"/>
          <w:szCs w:val="20"/>
          <w:lang w:val="it-IT"/>
        </w:rPr>
        <w:t>Parlo tedesco/francese con la famiglia ospitante. Se non capisco qualcosa, chiedo chiarimenti.</w:t>
      </w:r>
    </w:p>
    <w:p w:rsidR="00B54788" w:rsidRPr="00792B4D" w:rsidRDefault="00B54788" w:rsidP="00B54788">
      <w:pPr>
        <w:pStyle w:val="Aufzhlung1"/>
        <w:rPr>
          <w:rFonts w:ascii="Arial" w:hAnsi="Arial" w:cs="Arial"/>
          <w:sz w:val="20"/>
          <w:szCs w:val="20"/>
          <w:lang w:val="it-IT"/>
        </w:rPr>
      </w:pPr>
      <w:r w:rsidRPr="00792B4D">
        <w:rPr>
          <w:rFonts w:ascii="Arial" w:hAnsi="Arial" w:cs="Arial"/>
          <w:sz w:val="20"/>
          <w:szCs w:val="20"/>
          <w:lang w:val="it-IT"/>
        </w:rPr>
        <w:t>Mi astengo da alcol, sigarette e droghe durante il mio soggiorno.</w:t>
      </w:r>
    </w:p>
    <w:p w:rsidR="00FF3EE1" w:rsidRPr="00792B4D" w:rsidRDefault="00B54788" w:rsidP="00B54788">
      <w:pPr>
        <w:pStyle w:val="Aufzhlung1"/>
        <w:rPr>
          <w:rFonts w:ascii="Arial" w:hAnsi="Arial" w:cs="Arial"/>
          <w:sz w:val="20"/>
          <w:szCs w:val="20"/>
          <w:lang w:val="it-IT"/>
        </w:rPr>
      </w:pPr>
      <w:r w:rsidRPr="00792B4D">
        <w:rPr>
          <w:rFonts w:ascii="Arial" w:hAnsi="Arial" w:cs="Arial"/>
          <w:sz w:val="20"/>
          <w:szCs w:val="20"/>
          <w:lang w:val="it-IT"/>
        </w:rPr>
        <w:t>Cerco di risolvere eventuali conflitti con la famiglia ospitante. Se non riesco a risolverli, chiederò al mio insegnante.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9"/>
      </w:tblGrid>
      <w:tr w:rsidR="00502E14" w:rsidRPr="00792B4D" w:rsidTr="002C5311">
        <w:trPr>
          <w:trHeight w:hRule="exact" w:val="680"/>
        </w:trPr>
        <w:tc>
          <w:tcPr>
            <w:tcW w:w="8579" w:type="dxa"/>
            <w:gridSpan w:val="2"/>
            <w:vAlign w:val="center"/>
          </w:tcPr>
          <w:p w:rsidR="00502E14" w:rsidRPr="00792B4D" w:rsidRDefault="00502E14" w:rsidP="002C531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92B4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792B4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EF1D17" w:rsidRPr="00792B4D">
              <w:rPr>
                <w:rFonts w:ascii="Arial" w:hAnsi="Arial" w:cs="Arial"/>
                <w:sz w:val="20"/>
                <w:szCs w:val="20"/>
                <w:lang w:val="it-IT"/>
              </w:rPr>
              <w:t>Ho letto</w:t>
            </w:r>
            <w:r w:rsidR="002E350C">
              <w:rPr>
                <w:rFonts w:ascii="Arial" w:hAnsi="Arial" w:cs="Arial"/>
                <w:sz w:val="20"/>
                <w:szCs w:val="20"/>
                <w:lang w:val="it-IT"/>
              </w:rPr>
              <w:t xml:space="preserve"> e compreso</w:t>
            </w:r>
            <w:r w:rsidR="00EF1D17" w:rsidRPr="00792B4D">
              <w:rPr>
                <w:rFonts w:ascii="Arial" w:hAnsi="Arial" w:cs="Arial"/>
                <w:sz w:val="20"/>
                <w:szCs w:val="20"/>
                <w:lang w:val="it-IT"/>
              </w:rPr>
              <w:t xml:space="preserve"> il regolamento e sono disposto</w:t>
            </w:r>
            <w:r w:rsidR="001B2DB1">
              <w:rPr>
                <w:rFonts w:ascii="Arial" w:hAnsi="Arial" w:cs="Arial"/>
                <w:sz w:val="20"/>
                <w:szCs w:val="20"/>
                <w:lang w:val="it-IT"/>
              </w:rPr>
              <w:t>/a</w:t>
            </w:r>
            <w:r w:rsidR="00EF1D17" w:rsidRPr="00792B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F1D17" w:rsidRPr="00792B4D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spellEnd"/>
            <w:r w:rsidR="00EF1D17" w:rsidRPr="00792B4D">
              <w:rPr>
                <w:rFonts w:ascii="Arial" w:hAnsi="Arial" w:cs="Arial"/>
                <w:sz w:val="20"/>
                <w:szCs w:val="20"/>
                <w:lang w:val="it-IT"/>
              </w:rPr>
              <w:t xml:space="preserve"> rispettarlo.</w:t>
            </w:r>
          </w:p>
        </w:tc>
      </w:tr>
      <w:tr w:rsidR="00502E14" w:rsidRPr="00792B4D" w:rsidTr="002C5311">
        <w:trPr>
          <w:trHeight w:hRule="exact" w:val="340"/>
        </w:trPr>
        <w:tc>
          <w:tcPr>
            <w:tcW w:w="4290" w:type="dxa"/>
            <w:vAlign w:val="center"/>
          </w:tcPr>
          <w:p w:rsidR="00502E14" w:rsidRPr="00792B4D" w:rsidRDefault="00EF1D17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B4D">
              <w:rPr>
                <w:rFonts w:ascii="Arial" w:hAnsi="Arial" w:cs="Arial"/>
                <w:sz w:val="16"/>
                <w:szCs w:val="16"/>
              </w:rPr>
              <w:t>Nome</w:t>
            </w:r>
            <w:proofErr w:type="spellEnd"/>
            <w:r w:rsidR="00502E14" w:rsidRPr="00792B4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89" w:type="dxa"/>
            <w:vAlign w:val="center"/>
          </w:tcPr>
          <w:p w:rsidR="00502E14" w:rsidRPr="00792B4D" w:rsidRDefault="00EF1D17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B4D">
              <w:rPr>
                <w:rFonts w:ascii="Arial" w:hAnsi="Arial" w:cs="Arial"/>
                <w:sz w:val="16"/>
                <w:szCs w:val="16"/>
              </w:rPr>
              <w:t>Cognome</w:t>
            </w:r>
            <w:proofErr w:type="spellEnd"/>
            <w:r w:rsidR="00502E14" w:rsidRPr="00792B4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2E14" w:rsidRPr="00792B4D" w:rsidTr="002C5311">
        <w:trPr>
          <w:trHeight w:hRule="exact" w:val="680"/>
        </w:trPr>
        <w:tc>
          <w:tcPr>
            <w:tcW w:w="4290" w:type="dxa"/>
            <w:vAlign w:val="center"/>
          </w:tcPr>
          <w:p w:rsidR="00502E14" w:rsidRPr="00792B4D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2B4D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</w:tc>
        <w:tc>
          <w:tcPr>
            <w:tcW w:w="4289" w:type="dxa"/>
            <w:vAlign w:val="center"/>
          </w:tcPr>
          <w:p w:rsidR="00502E14" w:rsidRPr="00792B4D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2B4D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</w:tc>
      </w:tr>
      <w:tr w:rsidR="00502E14" w:rsidRPr="00792B4D" w:rsidTr="002C5311">
        <w:trPr>
          <w:trHeight w:hRule="exact" w:val="340"/>
        </w:trPr>
        <w:tc>
          <w:tcPr>
            <w:tcW w:w="4290" w:type="dxa"/>
            <w:vAlign w:val="center"/>
          </w:tcPr>
          <w:p w:rsidR="00502E14" w:rsidRPr="00792B4D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2B4D">
              <w:rPr>
                <w:rFonts w:ascii="Arial" w:hAnsi="Arial" w:cs="Arial"/>
                <w:sz w:val="16"/>
                <w:szCs w:val="16"/>
              </w:rPr>
              <w:t>Dat</w:t>
            </w:r>
            <w:r w:rsidR="00EF1D17" w:rsidRPr="00792B4D">
              <w:rPr>
                <w:rFonts w:ascii="Arial" w:hAnsi="Arial" w:cs="Arial"/>
                <w:sz w:val="16"/>
                <w:szCs w:val="16"/>
              </w:rPr>
              <w:t>a</w:t>
            </w:r>
            <w:bookmarkStart w:id="0" w:name="_GoBack"/>
            <w:bookmarkEnd w:id="0"/>
            <w:r w:rsidRPr="00792B4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89" w:type="dxa"/>
            <w:vAlign w:val="center"/>
          </w:tcPr>
          <w:p w:rsidR="00502E14" w:rsidRPr="00792B4D" w:rsidRDefault="00EF1D17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2B4D">
              <w:rPr>
                <w:rFonts w:ascii="Arial" w:hAnsi="Arial" w:cs="Arial"/>
                <w:sz w:val="16"/>
                <w:szCs w:val="16"/>
              </w:rPr>
              <w:t>firma</w:t>
            </w:r>
            <w:proofErr w:type="spellEnd"/>
            <w:r w:rsidR="00502E14" w:rsidRPr="00792B4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2E14" w:rsidRPr="00792B4D" w:rsidTr="002C5311">
        <w:trPr>
          <w:trHeight w:hRule="exact" w:val="680"/>
        </w:trPr>
        <w:tc>
          <w:tcPr>
            <w:tcW w:w="4290" w:type="dxa"/>
            <w:vAlign w:val="center"/>
          </w:tcPr>
          <w:p w:rsidR="00502E14" w:rsidRPr="00792B4D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2B4D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4289" w:type="dxa"/>
            <w:vAlign w:val="center"/>
          </w:tcPr>
          <w:p w:rsidR="00502E14" w:rsidRPr="00792B4D" w:rsidRDefault="00502E14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92B4D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</w:tc>
      </w:tr>
      <w:tr w:rsidR="00502E14" w:rsidRPr="00792B4D" w:rsidTr="002C5311">
        <w:trPr>
          <w:trHeight w:hRule="exact" w:val="340"/>
        </w:trPr>
        <w:tc>
          <w:tcPr>
            <w:tcW w:w="8579" w:type="dxa"/>
            <w:gridSpan w:val="2"/>
            <w:vAlign w:val="center"/>
          </w:tcPr>
          <w:p w:rsidR="00502E14" w:rsidRPr="00792B4D" w:rsidRDefault="00EF1D17" w:rsidP="002C531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92B4D">
              <w:rPr>
                <w:rFonts w:ascii="Arial" w:hAnsi="Arial" w:cs="Arial"/>
                <w:sz w:val="16"/>
                <w:szCs w:val="16"/>
                <w:lang w:val="it-IT"/>
              </w:rPr>
              <w:t>Firma dei genitori/</w:t>
            </w:r>
            <w:proofErr w:type="spellStart"/>
            <w:r w:rsidRPr="00792B4D">
              <w:rPr>
                <w:rFonts w:ascii="Arial" w:hAnsi="Arial" w:cs="Arial"/>
                <w:sz w:val="16"/>
                <w:szCs w:val="16"/>
                <w:lang w:val="it-IT"/>
              </w:rPr>
              <w:t>resonsabili</w:t>
            </w:r>
            <w:proofErr w:type="spellEnd"/>
            <w:r w:rsidRPr="00792B4D">
              <w:rPr>
                <w:rFonts w:ascii="Arial" w:hAnsi="Arial" w:cs="Arial"/>
                <w:sz w:val="16"/>
                <w:szCs w:val="16"/>
                <w:lang w:val="it-IT"/>
              </w:rPr>
              <w:t xml:space="preserve"> legali</w:t>
            </w:r>
            <w:r w:rsidR="00502E14" w:rsidRPr="00792B4D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</w:p>
        </w:tc>
      </w:tr>
      <w:tr w:rsidR="00502E14" w:rsidRPr="00A37537" w:rsidTr="002C5311">
        <w:trPr>
          <w:trHeight w:hRule="exact" w:val="680"/>
        </w:trPr>
        <w:tc>
          <w:tcPr>
            <w:tcW w:w="8579" w:type="dxa"/>
            <w:gridSpan w:val="2"/>
            <w:vAlign w:val="center"/>
          </w:tcPr>
          <w:p w:rsidR="00502E14" w:rsidRPr="00A37537" w:rsidRDefault="00502E14" w:rsidP="002C5311">
            <w:pPr>
              <w:spacing w:line="240" w:lineRule="auto"/>
              <w:rPr>
                <w:sz w:val="16"/>
                <w:szCs w:val="16"/>
              </w:rPr>
            </w:pPr>
            <w:r w:rsidRPr="000F69D3">
              <w:rPr>
                <w:sz w:val="16"/>
                <w:szCs w:val="16"/>
              </w:rPr>
              <w:t>___________________________________________________________________________________</w:t>
            </w:r>
          </w:p>
        </w:tc>
      </w:tr>
    </w:tbl>
    <w:p w:rsidR="00502E14" w:rsidRPr="00FF3EE1" w:rsidRDefault="00502E14" w:rsidP="00502E14">
      <w:pPr>
        <w:pStyle w:val="Aufzhlung1"/>
        <w:numPr>
          <w:ilvl w:val="0"/>
          <w:numId w:val="0"/>
        </w:numPr>
        <w:rPr>
          <w:lang w:val="fr-CH"/>
        </w:rPr>
      </w:pPr>
    </w:p>
    <w:sectPr w:rsidR="00502E14" w:rsidRPr="00FF3EE1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209" w:rsidRDefault="00E55209" w:rsidP="00F91D37">
      <w:pPr>
        <w:spacing w:line="240" w:lineRule="auto"/>
      </w:pPr>
      <w:r>
        <w:separator/>
      </w:r>
    </w:p>
  </w:endnote>
  <w:endnote w:type="continuationSeparator" w:id="0">
    <w:p w:rsidR="00E55209" w:rsidRDefault="00E5520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</w:r>
    <w:proofErr w:type="spellStart"/>
    <w:r w:rsidRPr="00215AAE">
      <w:rPr>
        <w:lang w:val="it-CH"/>
      </w:rPr>
      <w:t>Dornacherstrasse</w:t>
    </w:r>
    <w:proofErr w:type="spellEnd"/>
    <w:r w:rsidRPr="00215AAE">
      <w:rPr>
        <w:lang w:val="it-CH"/>
      </w:rPr>
      <w:t xml:space="preserve"> 28A</w:t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 w:rsidRPr="00CF2FC2">
                            <w:rPr>
                              <w:rStyle w:val="Seitenzahl"/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CF2FC2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 w:rsidRPr="00CF2FC2">
                      <w:rPr>
                        <w:rStyle w:val="Seitenzahl"/>
                        <w:noProof/>
                        <w:lang w:val="de-DE"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CF2FC2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E1" w:rsidRPr="00FF3EE1" w:rsidRDefault="00FF3EE1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FF3EE1">
      <w:rPr>
        <w:lang w:val="it-CH"/>
      </w:rPr>
      <w:t>Movetia</w:t>
    </w:r>
    <w:r w:rsidRPr="00FF3EE1">
      <w:rPr>
        <w:lang w:val="it-CH"/>
      </w:rPr>
      <w:tab/>
      <w:t>Dornacherstrasse 28A</w:t>
    </w:r>
    <w:r w:rsidRPr="00FF3EE1">
      <w:rPr>
        <w:lang w:val="it-CH"/>
      </w:rPr>
      <w:tab/>
      <w:t>info@movetia.ch</w:t>
    </w:r>
  </w:p>
  <w:p w:rsidR="00FF3EE1" w:rsidRPr="00372E9E" w:rsidRDefault="00FF3EE1" w:rsidP="000E33D0">
    <w:pPr>
      <w:pStyle w:val="Fuzeile"/>
      <w:tabs>
        <w:tab w:val="left" w:pos="2142"/>
        <w:tab w:val="left" w:pos="4298"/>
        <w:tab w:val="left" w:pos="6439"/>
      </w:tabs>
      <w:rPr>
        <w:lang w:val="fr-CH"/>
      </w:rPr>
    </w:pPr>
    <w:r w:rsidRPr="00372E9E">
      <w:rPr>
        <w:lang w:val="fr-CH"/>
      </w:rPr>
      <w:t>Echanges et mobilité</w:t>
    </w:r>
    <w:r w:rsidRPr="00372E9E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3EE1" w:rsidRPr="005C6148" w:rsidRDefault="00FF3EE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3287" w:rsidRPr="002D3287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2D3287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DC3DNNfQIA&#10;AF0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:rsidR="00FF3EE1" w:rsidRPr="005C6148" w:rsidRDefault="00FF3EE1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3287" w:rsidRPr="002D3287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2D3287">
                      <w:rPr>
                        <w:rStyle w:val="Seitenzahl"/>
                        <w:noProof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fr-CH"/>
      </w:rPr>
      <w:tab/>
      <w:t>4500 Soleure</w:t>
    </w:r>
    <w:r w:rsidRPr="00372E9E">
      <w:rPr>
        <w:lang w:val="fr-CH"/>
      </w:rPr>
      <w:tab/>
      <w:t>+41 32 462 00 50</w:t>
    </w:r>
    <w:r w:rsidRPr="00372E9E">
      <w:rPr>
        <w:lang w:val="fr-CH"/>
      </w:rPr>
      <w:tab/>
      <w:t>movetia.ch</w:t>
    </w:r>
  </w:p>
  <w:p w:rsidR="00711265" w:rsidRPr="00FF3EE1" w:rsidRDefault="00711265" w:rsidP="00C40C67">
    <w:pPr>
      <w:pStyle w:val="Fuzeile"/>
      <w:tabs>
        <w:tab w:val="left" w:pos="2142"/>
        <w:tab w:val="left" w:pos="4298"/>
        <w:tab w:val="left" w:pos="6439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209" w:rsidRPr="0025086B" w:rsidRDefault="00E55209" w:rsidP="0025086B">
      <w:pPr>
        <w:pStyle w:val="Fuzeile"/>
        <w:rPr>
          <w:color w:val="000000" w:themeColor="text1"/>
        </w:rPr>
      </w:pPr>
    </w:p>
  </w:footnote>
  <w:footnote w:type="continuationSeparator" w:id="0">
    <w:p w:rsidR="00E55209" w:rsidRDefault="00E5520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ED84D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3E" w:rsidRDefault="00910F3E" w:rsidP="00017C67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91007" behindDoc="0" locked="0" layoutInCell="1" allowOverlap="1" wp14:anchorId="05AEE93D" wp14:editId="22368C86">
          <wp:simplePos x="0" y="0"/>
          <wp:positionH relativeFrom="margin">
            <wp:posOffset>-2797798</wp:posOffset>
          </wp:positionH>
          <wp:positionV relativeFrom="paragraph">
            <wp:posOffset>-971</wp:posOffset>
          </wp:positionV>
          <wp:extent cx="3826800" cy="583200"/>
          <wp:effectExtent l="0" t="0" r="254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89983" behindDoc="0" locked="0" layoutInCell="1" allowOverlap="1">
          <wp:simplePos x="0" y="0"/>
          <wp:positionH relativeFrom="margin">
            <wp:posOffset>4718650</wp:posOffset>
          </wp:positionH>
          <wp:positionV relativeFrom="paragraph">
            <wp:posOffset>1905</wp:posOffset>
          </wp:positionV>
          <wp:extent cx="3826800" cy="583200"/>
          <wp:effectExtent l="0" t="0" r="254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88959" behindDoc="0" locked="1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127000</wp:posOffset>
              </wp:positionV>
              <wp:extent cx="5762625" cy="148590"/>
              <wp:effectExtent l="0" t="0" r="9525" b="38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25" cy="148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0F3E" w:rsidRDefault="00910F3E" w:rsidP="005C0289">
                          <w:pPr>
                            <w:pStyle w:val="Anleitung"/>
                          </w:pPr>
                          <w:r>
                            <w:t>Logo ein-/ausblenden: Einfügen &gt; Kopf- und Fusszeile. 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10pt;margin-top:10pt;width:453.75pt;height:11.7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" filled="f" stroked="f" strokeweight=".5pt">
              <v:textbox inset="0,0,0,0">
                <w:txbxContent>
                  <w:p w:rsidR="00910F3E" w:rsidRDefault="00910F3E" w:rsidP="005C0289">
                    <w:pPr>
                      <w:pStyle w:val="Anleitung"/>
                    </w:pPr>
                    <w:r>
                      <w:t>Logo ein-/ausblenden: Einfügen &gt; Kopf- und Fusszeile. 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E1"/>
    <w:rsid w:val="00002978"/>
    <w:rsid w:val="0001010F"/>
    <w:rsid w:val="00017C67"/>
    <w:rsid w:val="0002210A"/>
    <w:rsid w:val="000266B7"/>
    <w:rsid w:val="000409C8"/>
    <w:rsid w:val="00041700"/>
    <w:rsid w:val="0004402E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2EC4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A4896"/>
    <w:rsid w:val="001B2DB1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43F"/>
    <w:rsid w:val="00267F71"/>
    <w:rsid w:val="00283F82"/>
    <w:rsid w:val="00290E37"/>
    <w:rsid w:val="002C3F5D"/>
    <w:rsid w:val="002D3287"/>
    <w:rsid w:val="002D38AE"/>
    <w:rsid w:val="002E2F95"/>
    <w:rsid w:val="002E350C"/>
    <w:rsid w:val="002F06AA"/>
    <w:rsid w:val="002F68A2"/>
    <w:rsid w:val="0030245A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2E14"/>
    <w:rsid w:val="00506434"/>
    <w:rsid w:val="00513228"/>
    <w:rsid w:val="005149D6"/>
    <w:rsid w:val="005229A8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E1DE1"/>
    <w:rsid w:val="006E2D25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2B4D"/>
    <w:rsid w:val="00793FE9"/>
    <w:rsid w:val="00796CEE"/>
    <w:rsid w:val="007A100D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0F3E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54788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82A8F"/>
    <w:rsid w:val="00C86B77"/>
    <w:rsid w:val="00CA348A"/>
    <w:rsid w:val="00CB2CE6"/>
    <w:rsid w:val="00CB3D6D"/>
    <w:rsid w:val="00CC1D4F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55209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EF1D17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16C1B66"/>
  <w15:docId w15:val="{957D8612-F60D-4038-B628-BBA8EBCE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3EE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D3287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Movetia%202019%20Elemente.dotx" TargetMode="External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64446B4-89B2-4C9E-A738-B9184F90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Movetia 2019 Elemente.dotx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movetia.ch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Marie-Cécile Fetzer</cp:lastModifiedBy>
  <cp:revision>9</cp:revision>
  <cp:lastPrinted>2019-01-28T07:42:00Z</cp:lastPrinted>
  <dcterms:created xsi:type="dcterms:W3CDTF">2023-01-11T09:21:00Z</dcterms:created>
  <dcterms:modified xsi:type="dcterms:W3CDTF">2023-01-11T09:49:00Z</dcterms:modified>
</cp:coreProperties>
</file>