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5E" w:rsidRPr="00C76D5E" w:rsidRDefault="004A1B62" w:rsidP="00C76D5E">
      <w:pPr>
        <w:pStyle w:val="Titel"/>
        <w:rPr>
          <w:lang w:val="fr-CH"/>
        </w:rPr>
      </w:pPr>
      <w:r w:rsidRPr="004A1B62">
        <w:rPr>
          <w:noProof/>
          <w:lang w:val="fr-CH"/>
        </w:rPr>
        <mc:AlternateContent>
          <mc:Choice Requires="wps">
            <w:drawing>
              <wp:anchor distT="45720" distB="45720" distL="114300" distR="114300" simplePos="0" relativeHeight="251659264" behindDoc="0" locked="0" layoutInCell="1" allowOverlap="1">
                <wp:simplePos x="0" y="0"/>
                <wp:positionH relativeFrom="column">
                  <wp:posOffset>4620260</wp:posOffset>
                </wp:positionH>
                <wp:positionV relativeFrom="paragraph">
                  <wp:posOffset>635</wp:posOffset>
                </wp:positionV>
                <wp:extent cx="572770" cy="48577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485775"/>
                        </a:xfrm>
                        <a:prstGeom prst="rect">
                          <a:avLst/>
                        </a:prstGeom>
                        <a:solidFill>
                          <a:srgbClr val="FFFFFF"/>
                        </a:solidFill>
                        <a:ln w="9525">
                          <a:noFill/>
                          <a:miter lim="800000"/>
                          <a:headEnd/>
                          <a:tailEnd/>
                        </a:ln>
                      </wps:spPr>
                      <wps:txbx>
                        <w:txbxContent>
                          <w:p w:rsidR="004A1B62" w:rsidRPr="004A1B62" w:rsidRDefault="004A1B62">
                            <w:pPr>
                              <w:rPr>
                                <w:color w:val="FF675D" w:themeColor="accent1"/>
                                <w:sz w:val="44"/>
                              </w:rPr>
                            </w:pPr>
                            <w:r w:rsidRPr="004A1B62">
                              <w:rPr>
                                <w:rFonts w:ascii="Movetia-Emoji" w:hAnsi="Movetia-Emoji"/>
                                <w:color w:val="FF675D" w:themeColor="accent1"/>
                                <w:sz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3.8pt;margin-top:.05pt;width:45.1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" stroked="f">
                <v:textbox>
                  <w:txbxContent>
                    <w:p w:rsidR="004A1B62" w:rsidRPr="004A1B62" w:rsidRDefault="004A1B62">
                      <w:pPr>
                        <w:rPr>
                          <w:color w:val="FF675D" w:themeColor="accent1"/>
                          <w:sz w:val="44"/>
                        </w:rPr>
                      </w:pPr>
                      <w:r w:rsidRPr="004A1B62">
                        <w:rPr>
                          <w:rFonts w:ascii="Movetia-Emoji" w:hAnsi="Movetia-Emoji"/>
                          <w:color w:val="FF675D" w:themeColor="accent1"/>
                          <w:sz w:val="44"/>
                        </w:rPr>
                        <w:t>💓</w:t>
                      </w:r>
                    </w:p>
                  </w:txbxContent>
                </v:textbox>
                <w10:wrap type="square"/>
              </v:shape>
            </w:pict>
          </mc:Fallback>
        </mc:AlternateContent>
      </w:r>
      <w:r w:rsidR="00C76D5E" w:rsidRPr="00C76D5E">
        <w:rPr>
          <w:lang w:val="fr-CH"/>
        </w:rPr>
        <w:t>Jeu pour faire c</w:t>
      </w:r>
      <w:r w:rsidR="00C76D5E">
        <w:rPr>
          <w:lang w:val="fr-CH"/>
        </w:rPr>
        <w:t>onnaissance</w:t>
      </w:r>
      <w:r w:rsidR="00F97268">
        <w:rPr>
          <w:lang w:val="fr-CH"/>
        </w:rPr>
        <w:t> : Vérité ou mensonge</w:t>
      </w:r>
    </w:p>
    <w:p w:rsidR="00853A1B" w:rsidRPr="00C76D5E" w:rsidRDefault="00853A1B" w:rsidP="00853A1B">
      <w:pPr>
        <w:pStyle w:val="Untertitel"/>
        <w:rPr>
          <w:sz w:val="28"/>
          <w:lang w:val="fr-CH"/>
        </w:rPr>
      </w:pPr>
      <w:r w:rsidRPr="00C76D5E">
        <w:rPr>
          <w:sz w:val="28"/>
          <w:lang w:val="fr-CH"/>
        </w:rPr>
        <w:t>Contenu</w:t>
      </w:r>
    </w:p>
    <w:p w:rsidR="00EC710E" w:rsidRDefault="004A1B62" w:rsidP="004A1B62">
      <w:pPr>
        <w:rPr>
          <w:lang w:val="fr-CH"/>
        </w:rPr>
      </w:pPr>
      <w:r w:rsidRPr="004A1B62">
        <w:rPr>
          <w:lang w:val="fr-CH"/>
        </w:rPr>
        <w:t xml:space="preserve">Les </w:t>
      </w:r>
      <w:r>
        <w:rPr>
          <w:lang w:val="fr-CH"/>
        </w:rPr>
        <w:t>participant-e-s</w:t>
      </w:r>
      <w:r w:rsidRPr="004A1B62">
        <w:rPr>
          <w:lang w:val="fr-CH"/>
        </w:rPr>
        <w:t xml:space="preserve"> formulent des phrases dans leur langue cible (de préférence avant l'échange, comme préparation). Ils formulent un mensonge et une vérité. La fiche de travail contient des exemples et des modèles qui peuvent être </w:t>
      </w:r>
      <w:r w:rsidR="00EC710E">
        <w:rPr>
          <w:lang w:val="fr-CH"/>
        </w:rPr>
        <w:t>montrés aux élèves pour les aider et leur donner des idées.</w:t>
      </w:r>
    </w:p>
    <w:p w:rsidR="00EC710E" w:rsidRPr="004A1B62" w:rsidRDefault="00EC710E" w:rsidP="004A1B62">
      <w:pPr>
        <w:rPr>
          <w:lang w:val="fr-CH"/>
        </w:rPr>
      </w:pPr>
      <w:bookmarkStart w:id="0" w:name="_GoBack"/>
      <w:bookmarkEnd w:id="0"/>
    </w:p>
    <w:p w:rsidR="004A1B62" w:rsidRDefault="004A1B62" w:rsidP="004A1B62">
      <w:pPr>
        <w:rPr>
          <w:lang w:val="fr-CH"/>
        </w:rPr>
      </w:pPr>
      <w:r w:rsidRPr="004A1B62">
        <w:rPr>
          <w:lang w:val="fr-CH"/>
        </w:rPr>
        <w:t>Une fois formulées, ces phrases sont lues à la classe partenaire (cela peut aussi se faire en petits groupes) et celle-ci doit deviner quelle phrase est le mensonge et quelle phrase est la vérité.</w:t>
      </w:r>
    </w:p>
    <w:p w:rsidR="004A1B62" w:rsidRPr="004A1B62" w:rsidRDefault="004A1B62" w:rsidP="004A1B62">
      <w:pPr>
        <w:rPr>
          <w:lang w:val="fr-CH"/>
        </w:rPr>
      </w:pPr>
    </w:p>
    <w:p w:rsidR="00853A1B" w:rsidRPr="00F97268" w:rsidRDefault="00853A1B" w:rsidP="00853A1B">
      <w:pPr>
        <w:rPr>
          <w:lang w:val="fr-CH"/>
        </w:rPr>
      </w:pPr>
    </w:p>
    <w:p w:rsidR="00853A1B" w:rsidRPr="0037435D" w:rsidRDefault="00164062" w:rsidP="00A37179">
      <w:pPr>
        <w:pStyle w:val="Untertitel"/>
        <w:rPr>
          <w:sz w:val="28"/>
          <w:lang w:val="fr-CH"/>
        </w:rPr>
      </w:pPr>
      <w:r w:rsidRPr="0037435D">
        <w:rPr>
          <w:sz w:val="28"/>
          <w:lang w:val="fr-CH"/>
        </w:rPr>
        <w:t>Modèle</w:t>
      </w:r>
    </w:p>
    <w:p w:rsidR="00853A1B" w:rsidRDefault="00164062" w:rsidP="00853A1B">
      <w:proofErr w:type="spellStart"/>
      <w:r>
        <w:t>J’ai</w:t>
      </w:r>
      <w:proofErr w:type="spellEnd"/>
      <w:r>
        <w:t xml:space="preserve"> </w:t>
      </w:r>
      <w:r w:rsidR="00853A1B">
        <w:tab/>
      </w:r>
      <w:r w:rsidR="00853A1B">
        <w:tab/>
      </w:r>
      <w:r w:rsidR="00853A1B">
        <w:tab/>
      </w:r>
      <w:r w:rsidR="00A37179">
        <w:tab/>
      </w:r>
    </w:p>
    <w:p w:rsidR="00A37179" w:rsidRDefault="00A37179" w:rsidP="00A37179">
      <w:pPr>
        <w:pStyle w:val="Listenabsatz"/>
        <w:numPr>
          <w:ilvl w:val="0"/>
          <w:numId w:val="31"/>
        </w:numPr>
      </w:pPr>
      <w:r>
        <w:t xml:space="preserve">x ans. </w:t>
      </w:r>
    </w:p>
    <w:p w:rsidR="00853A1B" w:rsidRDefault="00164062" w:rsidP="00853A1B">
      <w:pPr>
        <w:pStyle w:val="Listenabsatz"/>
        <w:numPr>
          <w:ilvl w:val="0"/>
          <w:numId w:val="31"/>
        </w:numPr>
      </w:pPr>
      <w:r>
        <w:t xml:space="preserve">x </w:t>
      </w:r>
      <w:proofErr w:type="spellStart"/>
      <w:r>
        <w:t>soeurs</w:t>
      </w:r>
      <w:proofErr w:type="spellEnd"/>
      <w:r>
        <w:t xml:space="preserve">/ </w:t>
      </w:r>
      <w:proofErr w:type="spellStart"/>
      <w:r>
        <w:t>frères</w:t>
      </w:r>
      <w:proofErr w:type="spellEnd"/>
      <w:r>
        <w:t xml:space="preserve">. </w:t>
      </w:r>
    </w:p>
    <w:p w:rsidR="00853A1B" w:rsidRPr="00164062" w:rsidRDefault="00164062" w:rsidP="00853A1B">
      <w:pPr>
        <w:pStyle w:val="Listenabsatz"/>
        <w:numPr>
          <w:ilvl w:val="0"/>
          <w:numId w:val="31"/>
        </w:numPr>
        <w:rPr>
          <w:lang w:val="fr-CH"/>
        </w:rPr>
      </w:pPr>
      <w:r>
        <w:rPr>
          <w:lang w:val="fr-CH"/>
        </w:rPr>
        <w:t>d</w:t>
      </w:r>
      <w:r w:rsidRPr="00164062">
        <w:rPr>
          <w:lang w:val="fr-CH"/>
        </w:rPr>
        <w:t>es animaux domestiques (chien, c</w:t>
      </w:r>
      <w:r>
        <w:rPr>
          <w:lang w:val="fr-CH"/>
        </w:rPr>
        <w:t>hat, lapin, hamster, etc.)</w:t>
      </w:r>
    </w:p>
    <w:p w:rsidR="00853A1B" w:rsidRPr="00164062" w:rsidRDefault="00164062" w:rsidP="00853A1B">
      <w:pPr>
        <w:pStyle w:val="Listenabsatz"/>
        <w:numPr>
          <w:ilvl w:val="0"/>
          <w:numId w:val="31"/>
        </w:numPr>
        <w:rPr>
          <w:lang w:val="fr-CH"/>
        </w:rPr>
      </w:pPr>
      <w:r w:rsidRPr="00164062">
        <w:rPr>
          <w:lang w:val="fr-CH"/>
        </w:rPr>
        <w:t>des hobbies</w:t>
      </w:r>
      <w:r w:rsidR="00853A1B" w:rsidRPr="00164062">
        <w:rPr>
          <w:lang w:val="fr-CH"/>
        </w:rPr>
        <w:t xml:space="preserve"> (</w:t>
      </w:r>
      <w:r w:rsidRPr="00164062">
        <w:rPr>
          <w:lang w:val="fr-CH"/>
        </w:rPr>
        <w:t>jouer au basket/ au foot/ au volle</w:t>
      </w:r>
      <w:r>
        <w:rPr>
          <w:lang w:val="fr-CH"/>
        </w:rPr>
        <w:t>y</w:t>
      </w:r>
      <w:r w:rsidRPr="00164062">
        <w:rPr>
          <w:lang w:val="fr-CH"/>
        </w:rPr>
        <w:t>, danser, arts martiaux</w:t>
      </w:r>
      <w:r w:rsidR="00853A1B" w:rsidRPr="00164062">
        <w:rPr>
          <w:lang w:val="fr-CH"/>
        </w:rPr>
        <w:t>, etc.)</w:t>
      </w:r>
    </w:p>
    <w:p w:rsidR="00853A1B" w:rsidRPr="00164062" w:rsidRDefault="00164062" w:rsidP="00853A1B">
      <w:pPr>
        <w:pStyle w:val="Listenabsatz"/>
        <w:numPr>
          <w:ilvl w:val="0"/>
          <w:numId w:val="31"/>
        </w:numPr>
        <w:rPr>
          <w:lang w:val="fr-CH"/>
        </w:rPr>
      </w:pPr>
      <w:r w:rsidRPr="00164062">
        <w:rPr>
          <w:lang w:val="fr-CH"/>
        </w:rPr>
        <w:t>un instrument</w:t>
      </w:r>
      <w:r w:rsidR="00853A1B" w:rsidRPr="00164062">
        <w:rPr>
          <w:lang w:val="fr-CH"/>
        </w:rPr>
        <w:t xml:space="preserve"> (</w:t>
      </w:r>
      <w:r w:rsidRPr="00164062">
        <w:rPr>
          <w:lang w:val="fr-CH"/>
        </w:rPr>
        <w:t>le vi</w:t>
      </w:r>
      <w:r>
        <w:rPr>
          <w:lang w:val="fr-CH"/>
        </w:rPr>
        <w:t>ol</w:t>
      </w:r>
      <w:r w:rsidR="0037435D">
        <w:rPr>
          <w:lang w:val="fr-CH"/>
        </w:rPr>
        <w:t>o</w:t>
      </w:r>
      <w:r>
        <w:rPr>
          <w:lang w:val="fr-CH"/>
        </w:rPr>
        <w:t>n, le piano, la flûte, le violoncelle, la guitare, le ukulélé, etc.</w:t>
      </w:r>
      <w:r w:rsidR="00853A1B" w:rsidRPr="00164062">
        <w:rPr>
          <w:lang w:val="fr-CH"/>
        </w:rPr>
        <w:t>)</w:t>
      </w:r>
    </w:p>
    <w:p w:rsidR="00853A1B" w:rsidRPr="00164062" w:rsidRDefault="00853A1B" w:rsidP="00853A1B">
      <w:pPr>
        <w:rPr>
          <w:lang w:val="fr-CH"/>
        </w:rPr>
      </w:pPr>
    </w:p>
    <w:p w:rsidR="00853A1B" w:rsidRPr="00164062" w:rsidRDefault="00853A1B" w:rsidP="00853A1B">
      <w:pPr>
        <w:rPr>
          <w:lang w:val="fr-CH"/>
        </w:rPr>
      </w:pPr>
    </w:p>
    <w:tbl>
      <w:tblPr>
        <w:tblStyle w:val="Tabellenraster"/>
        <w:tblW w:w="0" w:type="auto"/>
        <w:tblCellMar>
          <w:top w:w="85" w:type="dxa"/>
          <w:bottom w:w="85" w:type="dxa"/>
        </w:tblCellMar>
        <w:tblLook w:val="04A0" w:firstRow="1" w:lastRow="0" w:firstColumn="1" w:lastColumn="0" w:noHBand="0" w:noVBand="1"/>
      </w:tblPr>
      <w:tblGrid>
        <w:gridCol w:w="4289"/>
        <w:gridCol w:w="4290"/>
      </w:tblGrid>
      <w:tr w:rsidR="00853A1B" w:rsidTr="0037435D">
        <w:tc>
          <w:tcPr>
            <w:tcW w:w="4289" w:type="dxa"/>
            <w:vAlign w:val="center"/>
          </w:tcPr>
          <w:p w:rsidR="00853A1B" w:rsidRPr="0037435D" w:rsidRDefault="0037435D" w:rsidP="0037435D">
            <w:pPr>
              <w:pStyle w:val="Untertitel"/>
              <w:spacing w:after="0"/>
              <w:jc w:val="center"/>
              <w:rPr>
                <w:sz w:val="28"/>
              </w:rPr>
            </w:pPr>
            <w:proofErr w:type="spellStart"/>
            <w:r>
              <w:rPr>
                <w:sz w:val="28"/>
              </w:rPr>
              <w:t>Vérité</w:t>
            </w:r>
            <w:proofErr w:type="spellEnd"/>
          </w:p>
        </w:tc>
        <w:tc>
          <w:tcPr>
            <w:tcW w:w="4290" w:type="dxa"/>
          </w:tcPr>
          <w:p w:rsidR="00853A1B" w:rsidRPr="0037435D" w:rsidRDefault="0037435D" w:rsidP="0037435D">
            <w:pPr>
              <w:pStyle w:val="Untertitel"/>
              <w:spacing w:after="0"/>
              <w:jc w:val="center"/>
              <w:rPr>
                <w:sz w:val="28"/>
                <w:lang w:val="fr-CH"/>
              </w:rPr>
            </w:pPr>
            <w:r w:rsidRPr="0037435D">
              <w:rPr>
                <w:sz w:val="28"/>
                <w:lang w:val="fr-CH"/>
              </w:rPr>
              <w:t>Mensonge</w:t>
            </w:r>
          </w:p>
        </w:tc>
      </w:tr>
      <w:tr w:rsidR="00853A1B" w:rsidTr="0037435D">
        <w:tc>
          <w:tcPr>
            <w:tcW w:w="4289" w:type="dxa"/>
          </w:tcPr>
          <w:p w:rsidR="00853A1B" w:rsidRDefault="00853A1B" w:rsidP="00730023">
            <w:pPr>
              <w:pStyle w:val="Untertitel"/>
              <w:rPr>
                <w:sz w:val="28"/>
              </w:rPr>
            </w:pPr>
          </w:p>
          <w:p w:rsidR="00853A1B" w:rsidRDefault="00853A1B" w:rsidP="00730023"/>
          <w:p w:rsidR="00853A1B" w:rsidRDefault="00853A1B" w:rsidP="00730023"/>
          <w:p w:rsidR="00853A1B" w:rsidRDefault="00853A1B" w:rsidP="00730023"/>
          <w:p w:rsidR="00853A1B" w:rsidRDefault="00853A1B" w:rsidP="00730023"/>
          <w:p w:rsidR="00853A1B" w:rsidRDefault="00853A1B" w:rsidP="00730023"/>
          <w:p w:rsidR="00853A1B" w:rsidRPr="00696FE0" w:rsidRDefault="00853A1B" w:rsidP="00730023"/>
        </w:tc>
        <w:tc>
          <w:tcPr>
            <w:tcW w:w="4290" w:type="dxa"/>
          </w:tcPr>
          <w:p w:rsidR="00853A1B" w:rsidRPr="003245A0" w:rsidRDefault="00853A1B" w:rsidP="00730023">
            <w:pPr>
              <w:pStyle w:val="Untertitel"/>
              <w:rPr>
                <w:sz w:val="28"/>
              </w:rPr>
            </w:pPr>
          </w:p>
        </w:tc>
      </w:tr>
    </w:tbl>
    <w:p w:rsidR="00A2081D" w:rsidRPr="00A30620" w:rsidRDefault="00A2081D" w:rsidP="00A30620"/>
    <w:sectPr w:rsidR="00A2081D" w:rsidRPr="00A30620" w:rsidSect="00E9077C">
      <w:headerReference w:type="default" r:id="rId11"/>
      <w:footerReference w:type="default" r:id="rId12"/>
      <w:headerReference w:type="first" r:id="rId13"/>
      <w:footerReference w:type="first" r:id="rId14"/>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A1B" w:rsidRDefault="00853A1B" w:rsidP="00F91D37">
      <w:pPr>
        <w:spacing w:line="240" w:lineRule="auto"/>
      </w:pPr>
      <w:r>
        <w:separator/>
      </w:r>
    </w:p>
  </w:endnote>
  <w:endnote w:type="continuationSeparator" w:id="0">
    <w:p w:rsidR="00853A1B" w:rsidRDefault="00853A1B"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altName w:val="Calibri"/>
    <w:panose1 w:val="00000500000000000000"/>
    <w:charset w:val="00"/>
    <w:family w:val="modern"/>
    <w:notTrueType/>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77C" w:rsidRPr="00853A1B" w:rsidRDefault="00E9077C" w:rsidP="000E33D0">
    <w:pPr>
      <w:pStyle w:val="Fuzeile"/>
      <w:tabs>
        <w:tab w:val="left" w:pos="2142"/>
        <w:tab w:val="left" w:pos="4298"/>
        <w:tab w:val="left" w:pos="6439"/>
      </w:tabs>
    </w:pPr>
    <w:r w:rsidRPr="00853A1B">
      <w:t>Movetia</w:t>
    </w:r>
  </w:p>
  <w:p w:rsidR="00E9077C" w:rsidRDefault="00E9077C" w:rsidP="00C40C67">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93055" behindDoc="0" locked="1" layoutInCell="1" allowOverlap="1" wp14:anchorId="1600FB0F" wp14:editId="3EAC1BDB">
              <wp:simplePos x="0" y="0"/>
              <wp:positionH relativeFrom="margin">
                <wp:posOffset>4822825</wp:posOffset>
              </wp:positionH>
              <wp:positionV relativeFrom="page">
                <wp:posOffset>9829800</wp:posOffset>
              </wp:positionV>
              <wp:extent cx="629920" cy="86106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077C" w:rsidRPr="005C6148" w:rsidRDefault="00E9077C"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0FB0F" id="_x0000_t202" coordsize="21600,21600" o:spt="202" path="m,l,21600r21600,l21600,xe">
              <v:stroke joinstyle="miter"/>
              <v:path gradientshapeok="t" o:connecttype="rect"/>
            </v:shapetype>
            <v:shape id="Textfeld 12" o:spid="_x0000_s1027" type="#_x0000_t202" style="position:absolute;margin-left:379.75pt;margin-top:774pt;width:49.6pt;height:67.8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CUe+3segIAAFgF&#10;AAAOAAAAAAAAAAAAAAAAAC4CAABkcnMvZTJvRG9jLnhtbFBLAQItABQABgAIAAAAIQAUmyhi4AAA&#10;AA0BAAAPAAAAAAAAAAAAAAAAANQEAABkcnMvZG93bnJldi54bWxQSwUGAAAAAAQABADzAAAA4QUA&#10;AAAA&#10;" filled="f" stroked="f" strokeweight=".5pt">
              <v:textbox inset="0,0,0,13mm">
                <w:txbxContent>
                  <w:p w:rsidR="00E9077C" w:rsidRPr="005C6148" w:rsidRDefault="00E9077C"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6F18A0">
      <w:tab/>
      <w:t>movetia.ch</w:t>
    </w:r>
  </w:p>
  <w:p w:rsidR="005149D6" w:rsidRPr="00711265" w:rsidRDefault="005149D6" w:rsidP="000E33D0">
    <w:pPr>
      <w:pStyle w:val="Fuzeile"/>
      <w:tabs>
        <w:tab w:val="left" w:pos="2142"/>
        <w:tab w:val="left" w:pos="4298"/>
        <w:tab w:val="left" w:pos="64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C5C" w:rsidRPr="00853A1B" w:rsidRDefault="00F91C5C" w:rsidP="000E33D0">
    <w:pPr>
      <w:pStyle w:val="Fuzeile"/>
      <w:tabs>
        <w:tab w:val="left" w:pos="2142"/>
        <w:tab w:val="left" w:pos="4298"/>
        <w:tab w:val="left" w:pos="6439"/>
      </w:tabs>
    </w:pPr>
    <w:r w:rsidRPr="00853A1B">
      <w:t>Movetia</w:t>
    </w:r>
  </w:p>
  <w:p w:rsidR="00F91C5C" w:rsidRDefault="00F91C5C" w:rsidP="00C40C67">
    <w:pPr>
      <w:pStyle w:val="Fuzeile"/>
      <w:tabs>
        <w:tab w:val="left" w:pos="2142"/>
        <w:tab w:val="left" w:pos="4298"/>
        <w:tab w:val="left" w:pos="6439"/>
      </w:tabs>
    </w:pPr>
    <w:r w:rsidRPr="006F18A0">
      <w:t>Austausch und Mobilität</w:t>
    </w:r>
    <w:r w:rsidRPr="006F18A0">
      <w:rPr>
        <w:noProof/>
        <w:lang w:eastAsia="de-CH"/>
      </w:rPr>
      <mc:AlternateContent>
        <mc:Choice Requires="wps">
          <w:drawing>
            <wp:anchor distT="0" distB="0" distL="114300" distR="114300" simplePos="0" relativeHeight="251691007" behindDoc="0" locked="1" layoutInCell="1" allowOverlap="1" wp14:anchorId="1F5C3DFF" wp14:editId="30C31BE1">
              <wp:simplePos x="0" y="0"/>
              <wp:positionH relativeFrom="margin">
                <wp:posOffset>4822825</wp:posOffset>
              </wp:positionH>
              <wp:positionV relativeFrom="page">
                <wp:posOffset>9829800</wp:posOffset>
              </wp:positionV>
              <wp:extent cx="629920" cy="86106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1C5C" w:rsidRPr="005C6148" w:rsidRDefault="00F91C5C"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C3DFF" id="_x0000_t202" coordsize="21600,21600" o:spt="202" path="m,l,21600r21600,l21600,xe">
              <v:stroke joinstyle="miter"/>
              <v:path gradientshapeok="t" o:connecttype="rect"/>
            </v:shapetype>
            <v:shape id="Textfeld 11" o:spid="_x0000_s1028" type="#_x0000_t202" style="position:absolute;margin-left:379.75pt;margin-top:774pt;width:49.6pt;height:67.8pt;z-index:25169100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" filled="f" stroked="f" strokeweight=".5pt">
              <v:textbox inset="0,0,0,13mm">
                <w:txbxContent>
                  <w:p w:rsidR="00F91C5C" w:rsidRPr="005C6148" w:rsidRDefault="00F91C5C"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445A1">
                      <w:rPr>
                        <w:rStyle w:val="Seitenzahl"/>
                        <w:noProof/>
                        <w:lang w:val="de-DE"/>
                      </w:rPr>
                      <w:t>1</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6F18A0">
      <w:tab/>
      <w:t>movetia.ch</w:t>
    </w:r>
  </w:p>
  <w:p w:rsidR="00711265" w:rsidRDefault="00711265" w:rsidP="00F91C5C">
    <w:pPr>
      <w:pStyle w:val="Fuzeile"/>
      <w:tabs>
        <w:tab w:val="left" w:pos="2142"/>
        <w:tab w:val="left" w:pos="4298"/>
        <w:tab w:val="left" w:pos="64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A1B" w:rsidRPr="0025086B" w:rsidRDefault="00853A1B" w:rsidP="0025086B">
      <w:pPr>
        <w:pStyle w:val="Fuzeile"/>
        <w:rPr>
          <w:color w:val="000000" w:themeColor="text1"/>
        </w:rPr>
      </w:pPr>
    </w:p>
  </w:footnote>
  <w:footnote w:type="continuationSeparator" w:id="0">
    <w:p w:rsidR="00853A1B" w:rsidRDefault="00853A1B"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7EB" w:rsidRDefault="004C47EB">
    <w:pPr>
      <w:pStyle w:val="Kopfzeile"/>
    </w:pPr>
    <w:r>
      <w:rPr>
        <w:noProof/>
        <w:lang w:eastAsia="de-CH"/>
      </w:rPr>
      <mc:AlternateContent>
        <mc:Choice Requires="wps">
          <w:drawing>
            <wp:anchor distT="0" distB="0" distL="114300" distR="114300" simplePos="0" relativeHeight="251682815" behindDoc="0" locked="0" layoutInCell="1" allowOverlap="1" wp14:anchorId="4A055FEB" wp14:editId="4B3D9EC6">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ADA14"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9D6" w:rsidRDefault="00F91C5C" w:rsidP="00A30620">
    <w:pPr>
      <w:pStyle w:val="Kopfzeile"/>
      <w:spacing w:after="1540"/>
      <w:jc w:val="right"/>
    </w:pPr>
    <w:r>
      <w:rPr>
        <w:noProof/>
        <w:lang w:eastAsia="de-CH"/>
      </w:rPr>
      <w:drawing>
        <wp:anchor distT="0" distB="0" distL="114300" distR="114300" simplePos="0" relativeHeight="251688959" behindDoc="0" locked="0" layoutInCell="1" allowOverlap="1" wp14:anchorId="6BB57D3E" wp14:editId="2C92A7D0">
          <wp:simplePos x="0" y="0"/>
          <wp:positionH relativeFrom="margin">
            <wp:posOffset>-2797798</wp:posOffset>
          </wp:positionH>
          <wp:positionV relativeFrom="paragraph">
            <wp:posOffset>-971</wp:posOffset>
          </wp:positionV>
          <wp:extent cx="3826800" cy="583200"/>
          <wp:effectExtent l="0" t="0" r="2540" b="762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87935" behindDoc="0" locked="0" layoutInCell="1" allowOverlap="1" wp14:anchorId="113CACCF" wp14:editId="5FBE374C">
          <wp:simplePos x="0" y="0"/>
          <wp:positionH relativeFrom="margin">
            <wp:posOffset>4718650</wp:posOffset>
          </wp:positionH>
          <wp:positionV relativeFrom="paragraph">
            <wp:posOffset>1905</wp:posOffset>
          </wp:positionV>
          <wp:extent cx="3826800" cy="583200"/>
          <wp:effectExtent l="0" t="0" r="254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800" cy="58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1D5708"/>
    <w:multiLevelType w:val="hybridMultilevel"/>
    <w:tmpl w:val="287EE094"/>
    <w:lvl w:ilvl="0" w:tplc="08070003">
      <w:start w:val="1"/>
      <w:numFmt w:val="bullet"/>
      <w:lvlText w:val="o"/>
      <w:lvlJc w:val="left"/>
      <w:pPr>
        <w:ind w:left="3190" w:hanging="360"/>
      </w:pPr>
      <w:rPr>
        <w:rFonts w:ascii="Courier New" w:hAnsi="Courier New" w:cs="Courier New" w:hint="default"/>
      </w:rPr>
    </w:lvl>
    <w:lvl w:ilvl="1" w:tplc="08070003" w:tentative="1">
      <w:start w:val="1"/>
      <w:numFmt w:val="bullet"/>
      <w:lvlText w:val="o"/>
      <w:lvlJc w:val="left"/>
      <w:pPr>
        <w:ind w:left="3910" w:hanging="360"/>
      </w:pPr>
      <w:rPr>
        <w:rFonts w:ascii="Courier New" w:hAnsi="Courier New" w:cs="Courier New" w:hint="default"/>
      </w:rPr>
    </w:lvl>
    <w:lvl w:ilvl="2" w:tplc="08070005" w:tentative="1">
      <w:start w:val="1"/>
      <w:numFmt w:val="bullet"/>
      <w:lvlText w:val=""/>
      <w:lvlJc w:val="left"/>
      <w:pPr>
        <w:ind w:left="4630" w:hanging="360"/>
      </w:pPr>
      <w:rPr>
        <w:rFonts w:ascii="Wingdings" w:hAnsi="Wingdings" w:hint="default"/>
      </w:rPr>
    </w:lvl>
    <w:lvl w:ilvl="3" w:tplc="08070001" w:tentative="1">
      <w:start w:val="1"/>
      <w:numFmt w:val="bullet"/>
      <w:lvlText w:val=""/>
      <w:lvlJc w:val="left"/>
      <w:pPr>
        <w:ind w:left="5350" w:hanging="360"/>
      </w:pPr>
      <w:rPr>
        <w:rFonts w:ascii="Symbol" w:hAnsi="Symbol" w:hint="default"/>
      </w:rPr>
    </w:lvl>
    <w:lvl w:ilvl="4" w:tplc="08070003" w:tentative="1">
      <w:start w:val="1"/>
      <w:numFmt w:val="bullet"/>
      <w:lvlText w:val="o"/>
      <w:lvlJc w:val="left"/>
      <w:pPr>
        <w:ind w:left="6070" w:hanging="360"/>
      </w:pPr>
      <w:rPr>
        <w:rFonts w:ascii="Courier New" w:hAnsi="Courier New" w:cs="Courier New" w:hint="default"/>
      </w:rPr>
    </w:lvl>
    <w:lvl w:ilvl="5" w:tplc="08070005" w:tentative="1">
      <w:start w:val="1"/>
      <w:numFmt w:val="bullet"/>
      <w:lvlText w:val=""/>
      <w:lvlJc w:val="left"/>
      <w:pPr>
        <w:ind w:left="6790" w:hanging="360"/>
      </w:pPr>
      <w:rPr>
        <w:rFonts w:ascii="Wingdings" w:hAnsi="Wingdings" w:hint="default"/>
      </w:rPr>
    </w:lvl>
    <w:lvl w:ilvl="6" w:tplc="08070001" w:tentative="1">
      <w:start w:val="1"/>
      <w:numFmt w:val="bullet"/>
      <w:lvlText w:val=""/>
      <w:lvlJc w:val="left"/>
      <w:pPr>
        <w:ind w:left="7510" w:hanging="360"/>
      </w:pPr>
      <w:rPr>
        <w:rFonts w:ascii="Symbol" w:hAnsi="Symbol" w:hint="default"/>
      </w:rPr>
    </w:lvl>
    <w:lvl w:ilvl="7" w:tplc="08070003" w:tentative="1">
      <w:start w:val="1"/>
      <w:numFmt w:val="bullet"/>
      <w:lvlText w:val="o"/>
      <w:lvlJc w:val="left"/>
      <w:pPr>
        <w:ind w:left="8230" w:hanging="360"/>
      </w:pPr>
      <w:rPr>
        <w:rFonts w:ascii="Courier New" w:hAnsi="Courier New" w:cs="Courier New" w:hint="default"/>
      </w:rPr>
    </w:lvl>
    <w:lvl w:ilvl="8" w:tplc="08070005" w:tentative="1">
      <w:start w:val="1"/>
      <w:numFmt w:val="bullet"/>
      <w:lvlText w:val=""/>
      <w:lvlJc w:val="left"/>
      <w:pPr>
        <w:ind w:left="8950" w:hanging="360"/>
      </w:pPr>
      <w:rPr>
        <w:rFonts w:ascii="Wingdings" w:hAnsi="Wingdings" w:hint="default"/>
      </w:r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F69697BE"/>
    <w:lvl w:ilvl="0">
      <w:start w:val="1"/>
      <w:numFmt w:val="bullet"/>
      <w:pStyle w:val="Aufzhlung1"/>
      <w:lvlText w:val="‒"/>
      <w:lvlJc w:val="left"/>
      <w:pPr>
        <w:ind w:left="284" w:hanging="284"/>
      </w:pPr>
      <w:rPr>
        <w:rFonts w:ascii="Calibri" w:hAnsi="Calibri" w:cs="Times New Roman" w:hint="default"/>
      </w:rPr>
    </w:lvl>
    <w:lvl w:ilvl="1">
      <w:start w:val="1"/>
      <w:numFmt w:val="bullet"/>
      <w:pStyle w:val="Aufzhlung2"/>
      <w:lvlText w:val="–"/>
      <w:lvlJc w:val="left"/>
      <w:pPr>
        <w:ind w:left="567" w:hanging="283"/>
      </w:pPr>
      <w:rPr>
        <w:rFonts w:ascii="Akkurat Pro" w:hAnsi="Akkurat Pro" w:cs="Times New Roman" w:hint="default"/>
      </w:rPr>
    </w:lvl>
    <w:lvl w:ilvl="2">
      <w:start w:val="1"/>
      <w:numFmt w:val="bullet"/>
      <w:pStyle w:val="Aufzhlung3"/>
      <w:lvlText w:val="‒"/>
      <w:lvlJc w:val="left"/>
      <w:pPr>
        <w:ind w:left="851" w:hanging="284"/>
      </w:pPr>
      <w:rPr>
        <w:rFonts w:ascii="Arial" w:hAnsi="Arial"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E6026E8"/>
    <w:multiLevelType w:val="hybridMultilevel"/>
    <w:tmpl w:val="9D1839F4"/>
    <w:lvl w:ilvl="0" w:tplc="08070003">
      <w:start w:val="1"/>
      <w:numFmt w:val="bullet"/>
      <w:lvlText w:val="o"/>
      <w:lvlJc w:val="left"/>
      <w:pPr>
        <w:ind w:left="3190" w:hanging="360"/>
      </w:pPr>
      <w:rPr>
        <w:rFonts w:ascii="Courier New" w:hAnsi="Courier New" w:cs="Courier New" w:hint="default"/>
      </w:rPr>
    </w:lvl>
    <w:lvl w:ilvl="1" w:tplc="08070003" w:tentative="1">
      <w:start w:val="1"/>
      <w:numFmt w:val="bullet"/>
      <w:lvlText w:val="o"/>
      <w:lvlJc w:val="left"/>
      <w:pPr>
        <w:ind w:left="3910" w:hanging="360"/>
      </w:pPr>
      <w:rPr>
        <w:rFonts w:ascii="Courier New" w:hAnsi="Courier New" w:cs="Courier New" w:hint="default"/>
      </w:rPr>
    </w:lvl>
    <w:lvl w:ilvl="2" w:tplc="08070005" w:tentative="1">
      <w:start w:val="1"/>
      <w:numFmt w:val="bullet"/>
      <w:lvlText w:val=""/>
      <w:lvlJc w:val="left"/>
      <w:pPr>
        <w:ind w:left="4630" w:hanging="360"/>
      </w:pPr>
      <w:rPr>
        <w:rFonts w:ascii="Wingdings" w:hAnsi="Wingdings" w:hint="default"/>
      </w:rPr>
    </w:lvl>
    <w:lvl w:ilvl="3" w:tplc="08070001" w:tentative="1">
      <w:start w:val="1"/>
      <w:numFmt w:val="bullet"/>
      <w:lvlText w:val=""/>
      <w:lvlJc w:val="left"/>
      <w:pPr>
        <w:ind w:left="5350" w:hanging="360"/>
      </w:pPr>
      <w:rPr>
        <w:rFonts w:ascii="Symbol" w:hAnsi="Symbol" w:hint="default"/>
      </w:rPr>
    </w:lvl>
    <w:lvl w:ilvl="4" w:tplc="08070003" w:tentative="1">
      <w:start w:val="1"/>
      <w:numFmt w:val="bullet"/>
      <w:lvlText w:val="o"/>
      <w:lvlJc w:val="left"/>
      <w:pPr>
        <w:ind w:left="6070" w:hanging="360"/>
      </w:pPr>
      <w:rPr>
        <w:rFonts w:ascii="Courier New" w:hAnsi="Courier New" w:cs="Courier New" w:hint="default"/>
      </w:rPr>
    </w:lvl>
    <w:lvl w:ilvl="5" w:tplc="08070005" w:tentative="1">
      <w:start w:val="1"/>
      <w:numFmt w:val="bullet"/>
      <w:lvlText w:val=""/>
      <w:lvlJc w:val="left"/>
      <w:pPr>
        <w:ind w:left="6790" w:hanging="360"/>
      </w:pPr>
      <w:rPr>
        <w:rFonts w:ascii="Wingdings" w:hAnsi="Wingdings" w:hint="default"/>
      </w:rPr>
    </w:lvl>
    <w:lvl w:ilvl="6" w:tplc="08070001" w:tentative="1">
      <w:start w:val="1"/>
      <w:numFmt w:val="bullet"/>
      <w:lvlText w:val=""/>
      <w:lvlJc w:val="left"/>
      <w:pPr>
        <w:ind w:left="7510" w:hanging="360"/>
      </w:pPr>
      <w:rPr>
        <w:rFonts w:ascii="Symbol" w:hAnsi="Symbol" w:hint="default"/>
      </w:rPr>
    </w:lvl>
    <w:lvl w:ilvl="7" w:tplc="08070003" w:tentative="1">
      <w:start w:val="1"/>
      <w:numFmt w:val="bullet"/>
      <w:lvlText w:val="o"/>
      <w:lvlJc w:val="left"/>
      <w:pPr>
        <w:ind w:left="8230" w:hanging="360"/>
      </w:pPr>
      <w:rPr>
        <w:rFonts w:ascii="Courier New" w:hAnsi="Courier New" w:cs="Courier New" w:hint="default"/>
      </w:rPr>
    </w:lvl>
    <w:lvl w:ilvl="8" w:tplc="08070005" w:tentative="1">
      <w:start w:val="1"/>
      <w:numFmt w:val="bullet"/>
      <w:lvlText w:val=""/>
      <w:lvlJc w:val="left"/>
      <w:pPr>
        <w:ind w:left="895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4"/>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3"/>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pStyle w:val="berschrift1nummeriert"/>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A1B"/>
    <w:rsid w:val="00002978"/>
    <w:rsid w:val="0001010F"/>
    <w:rsid w:val="00017C67"/>
    <w:rsid w:val="0002210A"/>
    <w:rsid w:val="000266B7"/>
    <w:rsid w:val="000409C8"/>
    <w:rsid w:val="00041700"/>
    <w:rsid w:val="0005622D"/>
    <w:rsid w:val="00063BC2"/>
    <w:rsid w:val="000701F1"/>
    <w:rsid w:val="00071780"/>
    <w:rsid w:val="000765D1"/>
    <w:rsid w:val="000877DE"/>
    <w:rsid w:val="00094131"/>
    <w:rsid w:val="00096E8E"/>
    <w:rsid w:val="000B595D"/>
    <w:rsid w:val="000C22A4"/>
    <w:rsid w:val="000C49C1"/>
    <w:rsid w:val="000D1743"/>
    <w:rsid w:val="000E33D0"/>
    <w:rsid w:val="000E756F"/>
    <w:rsid w:val="000F38F7"/>
    <w:rsid w:val="000F4867"/>
    <w:rsid w:val="00102345"/>
    <w:rsid w:val="00106688"/>
    <w:rsid w:val="00107F09"/>
    <w:rsid w:val="001134C7"/>
    <w:rsid w:val="00113CB8"/>
    <w:rsid w:val="001166CF"/>
    <w:rsid w:val="0012151C"/>
    <w:rsid w:val="001375AB"/>
    <w:rsid w:val="00140713"/>
    <w:rsid w:val="00144122"/>
    <w:rsid w:val="00154677"/>
    <w:rsid w:val="00156ACE"/>
    <w:rsid w:val="00164062"/>
    <w:rsid w:val="00167916"/>
    <w:rsid w:val="001736C4"/>
    <w:rsid w:val="001F4A7E"/>
    <w:rsid w:val="001F4B8C"/>
    <w:rsid w:val="00205B1D"/>
    <w:rsid w:val="00215AAE"/>
    <w:rsid w:val="002226F1"/>
    <w:rsid w:val="00222D44"/>
    <w:rsid w:val="0022685B"/>
    <w:rsid w:val="00226C04"/>
    <w:rsid w:val="00226FC5"/>
    <w:rsid w:val="0023205B"/>
    <w:rsid w:val="0025086B"/>
    <w:rsid w:val="0025644A"/>
    <w:rsid w:val="00260A3C"/>
    <w:rsid w:val="00267F71"/>
    <w:rsid w:val="00283F82"/>
    <w:rsid w:val="00290E37"/>
    <w:rsid w:val="002C3F5D"/>
    <w:rsid w:val="002D38AE"/>
    <w:rsid w:val="002E2F95"/>
    <w:rsid w:val="002F06AA"/>
    <w:rsid w:val="002F68A2"/>
    <w:rsid w:val="0030245A"/>
    <w:rsid w:val="0032330D"/>
    <w:rsid w:val="00325695"/>
    <w:rsid w:val="00333A1B"/>
    <w:rsid w:val="00344378"/>
    <w:rsid w:val="00350387"/>
    <w:rsid w:val="003514EE"/>
    <w:rsid w:val="00362E16"/>
    <w:rsid w:val="00364EE3"/>
    <w:rsid w:val="00372E9E"/>
    <w:rsid w:val="0037435D"/>
    <w:rsid w:val="003757E4"/>
    <w:rsid w:val="00375834"/>
    <w:rsid w:val="003A5A44"/>
    <w:rsid w:val="003B47CE"/>
    <w:rsid w:val="003D0FAA"/>
    <w:rsid w:val="003F1A56"/>
    <w:rsid w:val="004021B4"/>
    <w:rsid w:val="00426F81"/>
    <w:rsid w:val="00430FC2"/>
    <w:rsid w:val="0044371B"/>
    <w:rsid w:val="00485302"/>
    <w:rsid w:val="00486DBB"/>
    <w:rsid w:val="00494FD7"/>
    <w:rsid w:val="004A039B"/>
    <w:rsid w:val="004A1B62"/>
    <w:rsid w:val="004B0FDB"/>
    <w:rsid w:val="004B4A08"/>
    <w:rsid w:val="004B5F12"/>
    <w:rsid w:val="004C1329"/>
    <w:rsid w:val="004C3880"/>
    <w:rsid w:val="004C47EB"/>
    <w:rsid w:val="004D0F2F"/>
    <w:rsid w:val="004D179F"/>
    <w:rsid w:val="004D5B31"/>
    <w:rsid w:val="00500294"/>
    <w:rsid w:val="00506434"/>
    <w:rsid w:val="00513228"/>
    <w:rsid w:val="005149D6"/>
    <w:rsid w:val="00526C93"/>
    <w:rsid w:val="00535EA2"/>
    <w:rsid w:val="00537410"/>
    <w:rsid w:val="00550787"/>
    <w:rsid w:val="005602DB"/>
    <w:rsid w:val="00582A4B"/>
    <w:rsid w:val="00591832"/>
    <w:rsid w:val="00592841"/>
    <w:rsid w:val="005A32A5"/>
    <w:rsid w:val="005A662C"/>
    <w:rsid w:val="005B4DEC"/>
    <w:rsid w:val="005B6FD0"/>
    <w:rsid w:val="005B7EA8"/>
    <w:rsid w:val="005C6148"/>
    <w:rsid w:val="005D4706"/>
    <w:rsid w:val="005E5C1E"/>
    <w:rsid w:val="005F3D2E"/>
    <w:rsid w:val="005F79F1"/>
    <w:rsid w:val="006044D5"/>
    <w:rsid w:val="00622FDC"/>
    <w:rsid w:val="00625020"/>
    <w:rsid w:val="0062675E"/>
    <w:rsid w:val="00642F26"/>
    <w:rsid w:val="0065274C"/>
    <w:rsid w:val="006606D5"/>
    <w:rsid w:val="00664A73"/>
    <w:rsid w:val="006719CE"/>
    <w:rsid w:val="00671A77"/>
    <w:rsid w:val="00686D14"/>
    <w:rsid w:val="00687ED7"/>
    <w:rsid w:val="006B2B43"/>
    <w:rsid w:val="006C5CD6"/>
    <w:rsid w:val="006E0F4E"/>
    <w:rsid w:val="006F0345"/>
    <w:rsid w:val="006F0469"/>
    <w:rsid w:val="006F18A0"/>
    <w:rsid w:val="0070038C"/>
    <w:rsid w:val="007040B6"/>
    <w:rsid w:val="00705076"/>
    <w:rsid w:val="00710E38"/>
    <w:rsid w:val="00711147"/>
    <w:rsid w:val="00711265"/>
    <w:rsid w:val="007277E3"/>
    <w:rsid w:val="00731A17"/>
    <w:rsid w:val="00734458"/>
    <w:rsid w:val="007419CF"/>
    <w:rsid w:val="0074487E"/>
    <w:rsid w:val="00746273"/>
    <w:rsid w:val="00755529"/>
    <w:rsid w:val="00756FC5"/>
    <w:rsid w:val="00761676"/>
    <w:rsid w:val="00763E83"/>
    <w:rsid w:val="007744E5"/>
    <w:rsid w:val="00774E70"/>
    <w:rsid w:val="00776D80"/>
    <w:rsid w:val="00782F13"/>
    <w:rsid w:val="0078439C"/>
    <w:rsid w:val="00793FE9"/>
    <w:rsid w:val="00796CEE"/>
    <w:rsid w:val="007C0B2A"/>
    <w:rsid w:val="007C2082"/>
    <w:rsid w:val="007D3121"/>
    <w:rsid w:val="007E0460"/>
    <w:rsid w:val="007F501B"/>
    <w:rsid w:val="00805A18"/>
    <w:rsid w:val="00841B44"/>
    <w:rsid w:val="0084317E"/>
    <w:rsid w:val="00853A1B"/>
    <w:rsid w:val="00857D8A"/>
    <w:rsid w:val="00860AB1"/>
    <w:rsid w:val="0086247A"/>
    <w:rsid w:val="00870017"/>
    <w:rsid w:val="00883CC4"/>
    <w:rsid w:val="00885749"/>
    <w:rsid w:val="008957DE"/>
    <w:rsid w:val="008D269A"/>
    <w:rsid w:val="00907BC0"/>
    <w:rsid w:val="009144D5"/>
    <w:rsid w:val="00920B7F"/>
    <w:rsid w:val="0093297E"/>
    <w:rsid w:val="0093619F"/>
    <w:rsid w:val="009427E5"/>
    <w:rsid w:val="00942A06"/>
    <w:rsid w:val="009454B7"/>
    <w:rsid w:val="009613D8"/>
    <w:rsid w:val="0096434C"/>
    <w:rsid w:val="00967CDD"/>
    <w:rsid w:val="00974275"/>
    <w:rsid w:val="00995CBA"/>
    <w:rsid w:val="0099678C"/>
    <w:rsid w:val="009B0C96"/>
    <w:rsid w:val="009B4911"/>
    <w:rsid w:val="009C222B"/>
    <w:rsid w:val="009C3183"/>
    <w:rsid w:val="009C67A8"/>
    <w:rsid w:val="009D183E"/>
    <w:rsid w:val="009D201B"/>
    <w:rsid w:val="009D5D9C"/>
    <w:rsid w:val="009E2171"/>
    <w:rsid w:val="009F4A8A"/>
    <w:rsid w:val="00A000BC"/>
    <w:rsid w:val="00A06F53"/>
    <w:rsid w:val="00A17FA4"/>
    <w:rsid w:val="00A2081D"/>
    <w:rsid w:val="00A22020"/>
    <w:rsid w:val="00A25106"/>
    <w:rsid w:val="00A30620"/>
    <w:rsid w:val="00A36D00"/>
    <w:rsid w:val="00A37179"/>
    <w:rsid w:val="00A57815"/>
    <w:rsid w:val="00A62F82"/>
    <w:rsid w:val="00A70CDC"/>
    <w:rsid w:val="00A7133D"/>
    <w:rsid w:val="00AB4A24"/>
    <w:rsid w:val="00AC2D5B"/>
    <w:rsid w:val="00AD36B2"/>
    <w:rsid w:val="00AF47AE"/>
    <w:rsid w:val="00AF7CA8"/>
    <w:rsid w:val="00B019E3"/>
    <w:rsid w:val="00B11A9B"/>
    <w:rsid w:val="00B32ABB"/>
    <w:rsid w:val="00B3766D"/>
    <w:rsid w:val="00B41FD3"/>
    <w:rsid w:val="00B426D3"/>
    <w:rsid w:val="00B431DE"/>
    <w:rsid w:val="00B46D72"/>
    <w:rsid w:val="00B70D03"/>
    <w:rsid w:val="00B71B95"/>
    <w:rsid w:val="00B739B8"/>
    <w:rsid w:val="00B77B18"/>
    <w:rsid w:val="00B803E7"/>
    <w:rsid w:val="00B82E14"/>
    <w:rsid w:val="00B8504C"/>
    <w:rsid w:val="00B855C1"/>
    <w:rsid w:val="00BA4DDE"/>
    <w:rsid w:val="00BC655F"/>
    <w:rsid w:val="00BE1E62"/>
    <w:rsid w:val="00BF7052"/>
    <w:rsid w:val="00C05FAB"/>
    <w:rsid w:val="00C138A7"/>
    <w:rsid w:val="00C26CCC"/>
    <w:rsid w:val="00C40C67"/>
    <w:rsid w:val="00C51D2F"/>
    <w:rsid w:val="00C76D5E"/>
    <w:rsid w:val="00C82173"/>
    <w:rsid w:val="00CA348A"/>
    <w:rsid w:val="00CB2CE6"/>
    <w:rsid w:val="00CC0EFE"/>
    <w:rsid w:val="00CC1D4F"/>
    <w:rsid w:val="00CE79A8"/>
    <w:rsid w:val="00CF08BB"/>
    <w:rsid w:val="00CF2FC2"/>
    <w:rsid w:val="00CF6011"/>
    <w:rsid w:val="00D158B5"/>
    <w:rsid w:val="00D35007"/>
    <w:rsid w:val="00D37D65"/>
    <w:rsid w:val="00D61996"/>
    <w:rsid w:val="00D62FCF"/>
    <w:rsid w:val="00D80B03"/>
    <w:rsid w:val="00D867C8"/>
    <w:rsid w:val="00D91A2D"/>
    <w:rsid w:val="00D9415C"/>
    <w:rsid w:val="00DA469E"/>
    <w:rsid w:val="00DB7675"/>
    <w:rsid w:val="00DF142E"/>
    <w:rsid w:val="00E234A8"/>
    <w:rsid w:val="00E25D5A"/>
    <w:rsid w:val="00E25DCD"/>
    <w:rsid w:val="00E269E1"/>
    <w:rsid w:val="00E3599E"/>
    <w:rsid w:val="00E445A1"/>
    <w:rsid w:val="00E45F13"/>
    <w:rsid w:val="00E510BC"/>
    <w:rsid w:val="00E61256"/>
    <w:rsid w:val="00E6148D"/>
    <w:rsid w:val="00E73CB2"/>
    <w:rsid w:val="00E839BA"/>
    <w:rsid w:val="00E9077C"/>
    <w:rsid w:val="00E97DD5"/>
    <w:rsid w:val="00EA59B8"/>
    <w:rsid w:val="00EB7E3F"/>
    <w:rsid w:val="00EC2DF9"/>
    <w:rsid w:val="00EC4D23"/>
    <w:rsid w:val="00EC710E"/>
    <w:rsid w:val="00ED6313"/>
    <w:rsid w:val="00EE6E36"/>
    <w:rsid w:val="00F016BC"/>
    <w:rsid w:val="00F0660B"/>
    <w:rsid w:val="00F123AE"/>
    <w:rsid w:val="00F16C91"/>
    <w:rsid w:val="00F30A32"/>
    <w:rsid w:val="00F57C79"/>
    <w:rsid w:val="00F73331"/>
    <w:rsid w:val="00F77AF8"/>
    <w:rsid w:val="00F87174"/>
    <w:rsid w:val="00F91C5C"/>
    <w:rsid w:val="00F91D37"/>
    <w:rsid w:val="00F9610D"/>
    <w:rsid w:val="00F97268"/>
    <w:rsid w:val="00F97BC1"/>
    <w:rsid w:val="00FA7427"/>
    <w:rsid w:val="00FB4534"/>
    <w:rsid w:val="00FB657F"/>
    <w:rsid w:val="00FD3684"/>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A497AC7"/>
  <w15:chartTrackingRefBased/>
  <w15:docId w15:val="{9A926953-CE35-40AB-B156-FC781372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53A1B"/>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021B4"/>
    <w:rPr>
      <w:color w:val="30D2A9" w:themeColor="accent2"/>
      <w:u w:val="singl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9077C"/>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9077C"/>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E2F95"/>
    <w:pPr>
      <w:numPr>
        <w:numId w:val="19"/>
      </w:numPr>
      <w:spacing w:before="100" w:after="100"/>
      <w:ind w:left="567" w:hanging="567"/>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021B4"/>
    <w:rPr>
      <w:color w:val="30D2A9" w:themeColor="accent2"/>
      <w:u w:val="singl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rsid w:val="0002210A"/>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28"/>
      </w:numPr>
      <w:ind w:left="567" w:hanging="567"/>
    </w:pPr>
  </w:style>
  <w:style w:type="paragraph" w:customStyle="1" w:styleId="berschrift2nummeriert">
    <w:name w:val="Überschrift 2 nummeriert"/>
    <w:basedOn w:val="berschrift2"/>
    <w:next w:val="Standard"/>
    <w:uiPriority w:val="10"/>
    <w:qFormat/>
    <w:rsid w:val="00920B7F"/>
    <w:pPr>
      <w:numPr>
        <w:ilvl w:val="1"/>
        <w:numId w:val="28"/>
      </w:numPr>
      <w:spacing w:after="220"/>
      <w:ind w:left="567" w:hanging="567"/>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02210A"/>
    <w:pPr>
      <w:spacing w:after="0" w:line="240" w:lineRule="auto"/>
    </w:pPr>
    <w:tblPr>
      <w:tblBorders>
        <w:bottom w:val="single" w:sz="4" w:space="0" w:color="auto"/>
        <w:insideH w:val="single" w:sz="4" w:space="0" w:color="auto"/>
      </w:tblBorders>
      <w:tblCellMar>
        <w:top w:w="85" w:type="dxa"/>
        <w:left w:w="0" w:type="dxa"/>
        <w:bottom w:w="68" w:type="dxa"/>
        <w:right w:w="85"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B3766D"/>
    <w:pPr>
      <w:numPr>
        <w:ilvl w:val="7"/>
      </w:numPr>
      <w:contextualSpacing/>
    </w:pPr>
  </w:style>
  <w:style w:type="table" w:customStyle="1" w:styleId="MovetiaInfotabelleRot">
    <w:name w:val="Movetia Infotabelle Rot"/>
    <w:basedOn w:val="NormaleTabelle"/>
    <w:uiPriority w:val="99"/>
    <w:rsid w:val="00094131"/>
    <w:pPr>
      <w:spacing w:after="0" w:line="165" w:lineRule="atLeast"/>
    </w:pPr>
    <w:rPr>
      <w:sz w:val="14"/>
    </w:rPr>
    <w:tblPr>
      <w:tblCellMar>
        <w:left w:w="0" w:type="dxa"/>
        <w:right w:w="85" w:type="dxa"/>
      </w:tblCellMar>
    </w:tblPr>
    <w:tblStylePr w:type="firstCol">
      <w:rPr>
        <w:color w:val="FF675D" w:themeColor="accent1"/>
      </w:rPr>
    </w:tblStylePr>
  </w:style>
  <w:style w:type="table" w:customStyle="1" w:styleId="MovetiaInfotabellegrn">
    <w:name w:val="Movetia Infotabelle grün"/>
    <w:basedOn w:val="NormaleTabelle"/>
    <w:uiPriority w:val="99"/>
    <w:rsid w:val="00094131"/>
    <w:pPr>
      <w:spacing w:after="0" w:line="240" w:lineRule="auto"/>
    </w:pPr>
    <w:tblPr>
      <w:tblCellMar>
        <w:left w:w="0" w:type="dxa"/>
        <w:right w:w="85"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MovetiaBildplatzhalterlinks">
    <w:name w:val="Movetia Bildplatzhalter links"/>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semiHidden/>
    <w:qFormat/>
    <w:rsid w:val="00C26CCC"/>
    <w:pPr>
      <w:spacing w:after="160" w:line="144" w:lineRule="auto"/>
    </w:pPr>
    <w:rPr>
      <w:rFonts w:ascii="Movetia-Emoji" w:hAnsi="Movetia-Emoji"/>
      <w:color w:val="FFFFFF" w:themeColor="background1"/>
      <w:sz w:val="160"/>
      <w:szCs w:val="160"/>
    </w:rPr>
  </w:style>
  <w:style w:type="paragraph" w:customStyle="1" w:styleId="StandardmitAbstand">
    <w:name w:val="Standard mit Abstand"/>
    <w:basedOn w:val="Standard"/>
    <w:qFormat/>
    <w:rsid w:val="007D3121"/>
    <w:pPr>
      <w:spacing w:after="100"/>
    </w:pPr>
  </w:style>
  <w:style w:type="character" w:styleId="Platzhaltertext">
    <w:name w:val="Placeholder Text"/>
    <w:basedOn w:val="Absatz-Standardschriftart"/>
    <w:uiPriority w:val="99"/>
    <w:semiHidden/>
    <w:rsid w:val="007C2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0C2996D-0949-4F1E-96C1-5228B06A3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F9DFA-2A66-4AB6-8FB1-689CC6400778}">
  <ds:schemaRefs>
    <ds:schemaRef ds:uri="http://schemas.microsoft.com/sharepoint/v3/contenttype/forms"/>
  </ds:schemaRefs>
</ds:datastoreItem>
</file>

<file path=customXml/itemProps3.xml><?xml version="1.0" encoding="utf-8"?>
<ds:datastoreItem xmlns:ds="http://schemas.openxmlformats.org/officeDocument/2006/customXml" ds:itemID="{D7DD23DE-5209-4253-BF14-0DCFF06DFB8B}">
  <ds:schemaRefs>
    <ds:schemaRef ds:uri="http://schemas.microsoft.com/office/2006/metadata/properties"/>
    <ds:schemaRef ds:uri="http://purl.org/dc/elements/1.1/"/>
    <ds:schemaRef ds:uri="http://schemas.openxmlformats.org/package/2006/metadata/core-properties"/>
    <ds:schemaRef ds:uri="http://purl.org/dc/terms/"/>
    <ds:schemaRef ds:uri="c9077d15-72ed-4fec-bcfe-3472729e9195"/>
    <ds:schemaRef ds:uri="http://schemas.microsoft.com/office/2006/documentManagement/types"/>
    <ds:schemaRef ds:uri="http://schemas.microsoft.com/office/infopath/2007/PartnerControls"/>
    <ds:schemaRef ds:uri="bc24777f-78b6-4f3c-a73a-d5fa08e4d537"/>
    <ds:schemaRef ds:uri="http://www.w3.org/XML/1998/namespace"/>
    <ds:schemaRef ds:uri="http://purl.org/dc/dcmitype/"/>
  </ds:schemaRefs>
</ds:datastoreItem>
</file>

<file path=customXml/itemProps4.xml><?xml version="1.0" encoding="utf-8"?>
<ds:datastoreItem xmlns:ds="http://schemas.openxmlformats.org/officeDocument/2006/customXml" ds:itemID="{DA4976A0-DBB7-4103-870E-C8C3DFC8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738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Movetia</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Baumann</dc:creator>
  <cp:keywords/>
  <dc:description/>
  <cp:lastModifiedBy>Daniela Baumann</cp:lastModifiedBy>
  <cp:revision>3</cp:revision>
  <cp:lastPrinted>2023-02-02T09:40:00Z</cp:lastPrinted>
  <dcterms:created xsi:type="dcterms:W3CDTF">2023-06-19T13:40:00Z</dcterms:created>
  <dcterms:modified xsi:type="dcterms:W3CDTF">2023-06-21T09:44:00Z</dcterms:modified>
</cp:coreProperties>
</file>