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E1" w:rsidRPr="00142429" w:rsidRDefault="008E41D1" w:rsidP="00FF3EE1">
      <w:pPr>
        <w:spacing w:line="225" w:lineRule="atLeast"/>
        <w:rPr>
          <w:rFonts w:ascii="Arial" w:eastAsiaTheme="majorEastAsia" w:hAnsi="Arial" w:cs="Arial"/>
          <w:color w:val="30D2A9" w:themeColor="accent2"/>
          <w:kern w:val="28"/>
          <w:sz w:val="42"/>
          <w:szCs w:val="52"/>
        </w:rPr>
      </w:pPr>
      <w:r w:rsidRPr="00142429">
        <w:rPr>
          <w:rFonts w:ascii="Arial" w:eastAsiaTheme="majorEastAsia" w:hAnsi="Arial" w:cs="Arial"/>
          <w:color w:val="30D2A9" w:themeColor="accent2"/>
          <w:kern w:val="28"/>
          <w:sz w:val="42"/>
          <w:szCs w:val="52"/>
        </w:rPr>
        <w:t>Regeln für den Aufenthalt in einer Gastfamilie</w:t>
      </w:r>
    </w:p>
    <w:p w:rsidR="008E41D1" w:rsidRPr="00142429" w:rsidRDefault="008E41D1" w:rsidP="00FF3EE1">
      <w:pPr>
        <w:spacing w:line="225" w:lineRule="atLeast"/>
        <w:rPr>
          <w:rFonts w:ascii="Arial" w:eastAsia="Akkurat Pro" w:hAnsi="Arial" w:cs="Arial"/>
        </w:rPr>
      </w:pPr>
    </w:p>
    <w:p w:rsidR="008E41D1" w:rsidRPr="00142429" w:rsidRDefault="008E41D1" w:rsidP="008E41D1">
      <w:pPr>
        <w:spacing w:line="240" w:lineRule="auto"/>
        <w:rPr>
          <w:rFonts w:ascii="Arial" w:hAnsi="Arial" w:cs="Arial"/>
          <w:sz w:val="20"/>
          <w:szCs w:val="20"/>
        </w:rPr>
      </w:pPr>
      <w:r w:rsidRPr="00142429">
        <w:rPr>
          <w:rFonts w:ascii="Arial" w:hAnsi="Arial" w:cs="Arial"/>
          <w:sz w:val="20"/>
          <w:szCs w:val="20"/>
        </w:rPr>
        <w:t>Liebe/r Lernende/r</w:t>
      </w:r>
    </w:p>
    <w:p w:rsidR="008E41D1" w:rsidRPr="00142429" w:rsidRDefault="008E41D1" w:rsidP="008E41D1">
      <w:pPr>
        <w:spacing w:line="240" w:lineRule="auto"/>
        <w:rPr>
          <w:rFonts w:ascii="Arial" w:hAnsi="Arial" w:cs="Arial"/>
          <w:sz w:val="20"/>
          <w:szCs w:val="20"/>
        </w:rPr>
      </w:pPr>
    </w:p>
    <w:p w:rsidR="008E41D1" w:rsidRPr="00142429" w:rsidRDefault="008E41D1" w:rsidP="008E41D1">
      <w:pPr>
        <w:spacing w:line="240" w:lineRule="auto"/>
        <w:rPr>
          <w:rFonts w:ascii="Arial" w:hAnsi="Arial" w:cs="Arial"/>
          <w:sz w:val="20"/>
          <w:szCs w:val="20"/>
        </w:rPr>
      </w:pPr>
      <w:r w:rsidRPr="00142429">
        <w:rPr>
          <w:rFonts w:ascii="Arial" w:hAnsi="Arial" w:cs="Arial"/>
          <w:sz w:val="20"/>
          <w:szCs w:val="20"/>
        </w:rPr>
        <w:t>Die folgenden Regeln sollen das Zusammenleben in der Gastfamilie erleichtern. Wir bitten dich, sie aufmerksam durchzulesen und das Dokument anschliessend zu unterschreiben. Mit deiner Unterschrift erklärst du dich bereit, die Regeln einzuhalten.</w:t>
      </w:r>
    </w:p>
    <w:p w:rsidR="0026743F" w:rsidRPr="00142429" w:rsidRDefault="008E41D1" w:rsidP="008E41D1">
      <w:pPr>
        <w:spacing w:line="240" w:lineRule="auto"/>
        <w:rPr>
          <w:rFonts w:ascii="Arial" w:hAnsi="Arial" w:cs="Arial"/>
          <w:sz w:val="20"/>
          <w:szCs w:val="20"/>
        </w:rPr>
      </w:pPr>
      <w:r w:rsidRPr="00142429">
        <w:rPr>
          <w:rFonts w:ascii="Arial" w:hAnsi="Arial" w:cs="Arial"/>
          <w:sz w:val="20"/>
          <w:szCs w:val="20"/>
        </w:rPr>
        <w:t>Wir wünschen dir einen angenehmen Aufenthalt in der Gastfamilie und ein spannendes und lehrreiches Austauschprojekt</w:t>
      </w:r>
      <w:r w:rsidR="00B54788" w:rsidRPr="00142429">
        <w:rPr>
          <w:rFonts w:ascii="Arial" w:eastAsia="Akkurat Pro" w:hAnsi="Arial" w:cs="Arial"/>
          <w:bCs/>
          <w:sz w:val="20"/>
          <w:szCs w:val="20"/>
        </w:rPr>
        <w:t>.</w:t>
      </w:r>
    </w:p>
    <w:p w:rsidR="00B54788" w:rsidRPr="00142429" w:rsidRDefault="00B54788" w:rsidP="00B54788">
      <w:pPr>
        <w:spacing w:line="225" w:lineRule="atLeast"/>
        <w:rPr>
          <w:rFonts w:ascii="Arial" w:eastAsia="Akkurat Pro" w:hAnsi="Arial" w:cs="Arial"/>
          <w:b/>
          <w:bCs/>
        </w:rPr>
      </w:pPr>
    </w:p>
    <w:p w:rsidR="008E41D1" w:rsidRPr="00142429" w:rsidRDefault="008E41D1" w:rsidP="008E41D1">
      <w:pPr>
        <w:pStyle w:val="Aufzhlung1"/>
        <w:rPr>
          <w:rFonts w:ascii="Arial" w:hAnsi="Arial" w:cs="Arial"/>
          <w:sz w:val="20"/>
          <w:szCs w:val="20"/>
        </w:rPr>
      </w:pPr>
      <w:r w:rsidRPr="00142429">
        <w:rPr>
          <w:rFonts w:ascii="Arial" w:hAnsi="Arial" w:cs="Arial"/>
          <w:sz w:val="20"/>
          <w:szCs w:val="20"/>
        </w:rPr>
        <w:t>Ich informiere mich über Abläufe und Regeln in der Gastfamilie. Ich respektiere sie, ohne sie zu kritisieren.</w:t>
      </w:r>
    </w:p>
    <w:p w:rsidR="008E41D1" w:rsidRPr="00142429" w:rsidRDefault="008E41D1" w:rsidP="008E41D1">
      <w:pPr>
        <w:pStyle w:val="Aufzhlung1"/>
        <w:rPr>
          <w:rFonts w:ascii="Arial" w:hAnsi="Arial" w:cs="Arial"/>
          <w:sz w:val="20"/>
          <w:szCs w:val="20"/>
        </w:rPr>
      </w:pPr>
      <w:r w:rsidRPr="00142429">
        <w:rPr>
          <w:rFonts w:ascii="Arial" w:hAnsi="Arial" w:cs="Arial"/>
          <w:sz w:val="20"/>
          <w:szCs w:val="20"/>
        </w:rPr>
        <w:t>Ich befolge die Anweisungen der Gasteltern.</w:t>
      </w:r>
    </w:p>
    <w:p w:rsidR="008E41D1" w:rsidRPr="00142429" w:rsidRDefault="008E41D1" w:rsidP="008E41D1">
      <w:pPr>
        <w:pStyle w:val="Aufzhlung1"/>
        <w:rPr>
          <w:rFonts w:ascii="Arial" w:hAnsi="Arial" w:cs="Arial"/>
          <w:sz w:val="20"/>
          <w:szCs w:val="20"/>
        </w:rPr>
      </w:pPr>
      <w:r w:rsidRPr="00142429">
        <w:rPr>
          <w:rFonts w:ascii="Arial" w:hAnsi="Arial" w:cs="Arial"/>
          <w:sz w:val="20"/>
          <w:szCs w:val="20"/>
        </w:rPr>
        <w:t>Ich halte mich an die Zeitabläufe in der Gastfamilie (essen, schlafen, Badbenutzung, Ausgang …).</w:t>
      </w:r>
    </w:p>
    <w:p w:rsidR="008E41D1" w:rsidRPr="00142429" w:rsidRDefault="008E41D1" w:rsidP="008E41D1">
      <w:pPr>
        <w:pStyle w:val="Aufzhlung1"/>
        <w:rPr>
          <w:rFonts w:ascii="Arial" w:hAnsi="Arial" w:cs="Arial"/>
          <w:sz w:val="20"/>
          <w:szCs w:val="20"/>
        </w:rPr>
      </w:pPr>
      <w:r w:rsidRPr="00142429">
        <w:rPr>
          <w:rFonts w:ascii="Arial" w:hAnsi="Arial" w:cs="Arial"/>
          <w:sz w:val="20"/>
          <w:szCs w:val="20"/>
        </w:rPr>
        <w:t>Bei der Nutzung von elektronischen Geräten wie Smartphone, Tablet, Laptop usw. richte ich mich nach der Gastfamilie (z.B. kein Smartphone am Esstisch).</w:t>
      </w:r>
    </w:p>
    <w:p w:rsidR="008E41D1" w:rsidRPr="00142429" w:rsidRDefault="008E41D1" w:rsidP="008E41D1">
      <w:pPr>
        <w:pStyle w:val="Aufzhlung1"/>
        <w:rPr>
          <w:rFonts w:ascii="Arial" w:hAnsi="Arial" w:cs="Arial"/>
          <w:sz w:val="20"/>
          <w:szCs w:val="20"/>
        </w:rPr>
      </w:pPr>
      <w:r w:rsidRPr="00142429">
        <w:rPr>
          <w:rFonts w:ascii="Arial" w:hAnsi="Arial" w:cs="Arial"/>
          <w:sz w:val="20"/>
          <w:szCs w:val="20"/>
        </w:rPr>
        <w:t>Ich biete meine Mithilfe im Haushalt an (z.B. Tisch decken, abräumen, einkaufen …).</w:t>
      </w:r>
    </w:p>
    <w:p w:rsidR="008E41D1" w:rsidRPr="00142429" w:rsidRDefault="008E41D1" w:rsidP="008E41D1">
      <w:pPr>
        <w:pStyle w:val="Aufzhlung1"/>
        <w:rPr>
          <w:rFonts w:ascii="Arial" w:hAnsi="Arial" w:cs="Arial"/>
          <w:sz w:val="20"/>
          <w:szCs w:val="20"/>
        </w:rPr>
      </w:pPr>
      <w:r w:rsidRPr="00142429">
        <w:rPr>
          <w:rFonts w:ascii="Arial" w:hAnsi="Arial" w:cs="Arial"/>
          <w:sz w:val="20"/>
          <w:szCs w:val="20"/>
        </w:rPr>
        <w:t>Ich spreche mit der Gastfamilie Französisch/Italienisch. Verstehe ich etwas nicht, frage ich nach.</w:t>
      </w:r>
    </w:p>
    <w:p w:rsidR="008E41D1" w:rsidRPr="00142429" w:rsidRDefault="008E41D1" w:rsidP="008E41D1">
      <w:pPr>
        <w:pStyle w:val="Aufzhlung1"/>
        <w:rPr>
          <w:rFonts w:ascii="Arial" w:hAnsi="Arial" w:cs="Arial"/>
          <w:sz w:val="20"/>
          <w:szCs w:val="20"/>
        </w:rPr>
      </w:pPr>
      <w:r w:rsidRPr="00142429">
        <w:rPr>
          <w:rFonts w:ascii="Arial" w:hAnsi="Arial" w:cs="Arial"/>
          <w:sz w:val="20"/>
          <w:szCs w:val="20"/>
        </w:rPr>
        <w:t>Ich verzichte für die Dauer des Aufenthalts auf den Konsum von Alkohol, Zigaretten und Drogen.</w:t>
      </w:r>
    </w:p>
    <w:p w:rsidR="00FF3EE1" w:rsidRPr="00142429" w:rsidRDefault="008E41D1" w:rsidP="008E41D1">
      <w:pPr>
        <w:pStyle w:val="Aufzhlung1"/>
        <w:rPr>
          <w:rFonts w:ascii="Arial" w:hAnsi="Arial" w:cs="Arial"/>
          <w:sz w:val="20"/>
          <w:szCs w:val="20"/>
        </w:rPr>
      </w:pPr>
      <w:r w:rsidRPr="00142429">
        <w:rPr>
          <w:rFonts w:ascii="Arial" w:hAnsi="Arial" w:cs="Arial"/>
          <w:sz w:val="20"/>
          <w:szCs w:val="20"/>
        </w:rPr>
        <w:t>Allfällige Konflikte mit der Gastfamilie versuche ich zu lösen. Gelingt mir das nicht, wende ich mich an meine Lehrperson.</w:t>
      </w:r>
    </w:p>
    <w:p w:rsidR="008E41D1" w:rsidRPr="00142429" w:rsidRDefault="008E41D1" w:rsidP="008E41D1">
      <w:pPr>
        <w:pStyle w:val="Aufzhlung1"/>
        <w:numPr>
          <w:ilvl w:val="0"/>
          <w:numId w:val="0"/>
        </w:numPr>
        <w:ind w:left="567"/>
        <w:rPr>
          <w:rFonts w:ascii="Arial" w:hAnsi="Arial" w:cs="Arial"/>
          <w:sz w:val="20"/>
          <w:szCs w:val="20"/>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289"/>
      </w:tblGrid>
      <w:tr w:rsidR="008E41D1" w:rsidRPr="00142429" w:rsidTr="002C5311">
        <w:trPr>
          <w:trHeight w:hRule="exact" w:val="680"/>
        </w:trPr>
        <w:tc>
          <w:tcPr>
            <w:tcW w:w="8579" w:type="dxa"/>
            <w:gridSpan w:val="2"/>
            <w:vAlign w:val="center"/>
          </w:tcPr>
          <w:p w:rsidR="008E41D1" w:rsidRPr="00142429" w:rsidRDefault="008E41D1" w:rsidP="002C5311">
            <w:pPr>
              <w:spacing w:line="240" w:lineRule="auto"/>
              <w:rPr>
                <w:rFonts w:ascii="Arial" w:hAnsi="Arial" w:cs="Arial"/>
                <w:sz w:val="20"/>
                <w:szCs w:val="20"/>
              </w:rPr>
            </w:pPr>
            <w:bookmarkStart w:id="0" w:name="_Hlk124324765"/>
            <w:r w:rsidRPr="00142429">
              <w:rPr>
                <w:rFonts w:ascii="Arial" w:hAnsi="Arial" w:cs="Arial"/>
                <w:sz w:val="20"/>
                <w:szCs w:val="20"/>
              </w:rPr>
              <w:sym w:font="Wingdings 2" w:char="F0A3"/>
            </w:r>
            <w:r w:rsidRPr="00142429">
              <w:rPr>
                <w:rFonts w:ascii="Arial" w:hAnsi="Arial" w:cs="Arial"/>
                <w:sz w:val="20"/>
                <w:szCs w:val="20"/>
              </w:rPr>
              <w:tab/>
              <w:t xml:space="preserve">Ich habe die Regeln gelesen </w:t>
            </w:r>
            <w:r w:rsidR="008F459A">
              <w:rPr>
                <w:rFonts w:ascii="Arial" w:hAnsi="Arial" w:cs="Arial"/>
                <w:sz w:val="20"/>
                <w:szCs w:val="20"/>
              </w:rPr>
              <w:t xml:space="preserve">und verstanden </w:t>
            </w:r>
            <w:bookmarkStart w:id="1" w:name="_GoBack"/>
            <w:bookmarkEnd w:id="1"/>
            <w:r w:rsidRPr="00142429">
              <w:rPr>
                <w:rFonts w:ascii="Arial" w:hAnsi="Arial" w:cs="Arial"/>
                <w:sz w:val="20"/>
                <w:szCs w:val="20"/>
              </w:rPr>
              <w:t>und bin bereit, diese einzuhalten.</w:t>
            </w:r>
          </w:p>
        </w:tc>
      </w:tr>
      <w:tr w:rsidR="008E41D1" w:rsidRPr="00142429" w:rsidTr="002C5311">
        <w:trPr>
          <w:trHeight w:hRule="exact" w:val="340"/>
        </w:trPr>
        <w:tc>
          <w:tcPr>
            <w:tcW w:w="4290" w:type="dxa"/>
            <w:vAlign w:val="center"/>
          </w:tcPr>
          <w:p w:rsidR="008E41D1" w:rsidRPr="00142429" w:rsidRDefault="008E41D1" w:rsidP="002C5311">
            <w:pPr>
              <w:spacing w:line="240" w:lineRule="auto"/>
              <w:rPr>
                <w:rFonts w:ascii="Arial" w:hAnsi="Arial" w:cs="Arial"/>
                <w:sz w:val="16"/>
                <w:szCs w:val="16"/>
              </w:rPr>
            </w:pPr>
            <w:r w:rsidRPr="00142429">
              <w:rPr>
                <w:rFonts w:ascii="Arial" w:hAnsi="Arial" w:cs="Arial"/>
                <w:sz w:val="16"/>
                <w:szCs w:val="16"/>
              </w:rPr>
              <w:t>Vorname:</w:t>
            </w:r>
          </w:p>
        </w:tc>
        <w:tc>
          <w:tcPr>
            <w:tcW w:w="4289" w:type="dxa"/>
            <w:vAlign w:val="center"/>
          </w:tcPr>
          <w:p w:rsidR="008E41D1" w:rsidRPr="00142429" w:rsidRDefault="008E41D1" w:rsidP="002C5311">
            <w:pPr>
              <w:spacing w:line="240" w:lineRule="auto"/>
              <w:rPr>
                <w:rFonts w:ascii="Arial" w:hAnsi="Arial" w:cs="Arial"/>
                <w:sz w:val="16"/>
                <w:szCs w:val="16"/>
              </w:rPr>
            </w:pPr>
            <w:r w:rsidRPr="00142429">
              <w:rPr>
                <w:rFonts w:ascii="Arial" w:hAnsi="Arial" w:cs="Arial"/>
                <w:sz w:val="16"/>
                <w:szCs w:val="16"/>
              </w:rPr>
              <w:t>Nachname:</w:t>
            </w:r>
          </w:p>
        </w:tc>
      </w:tr>
      <w:tr w:rsidR="008E41D1" w:rsidRPr="00142429" w:rsidTr="002C5311">
        <w:trPr>
          <w:trHeight w:hRule="exact" w:val="680"/>
        </w:trPr>
        <w:tc>
          <w:tcPr>
            <w:tcW w:w="4290" w:type="dxa"/>
            <w:vAlign w:val="center"/>
          </w:tcPr>
          <w:p w:rsidR="008E41D1" w:rsidRPr="00142429" w:rsidRDefault="008E41D1" w:rsidP="002C5311">
            <w:pPr>
              <w:spacing w:line="240" w:lineRule="auto"/>
              <w:rPr>
                <w:rFonts w:ascii="Arial" w:hAnsi="Arial" w:cs="Arial"/>
                <w:sz w:val="16"/>
                <w:szCs w:val="16"/>
              </w:rPr>
            </w:pPr>
            <w:r w:rsidRPr="00142429">
              <w:rPr>
                <w:rFonts w:ascii="Arial" w:hAnsi="Arial" w:cs="Arial"/>
                <w:sz w:val="16"/>
                <w:szCs w:val="16"/>
              </w:rPr>
              <w:t>__________________________________</w:t>
            </w:r>
          </w:p>
        </w:tc>
        <w:tc>
          <w:tcPr>
            <w:tcW w:w="4289" w:type="dxa"/>
            <w:vAlign w:val="center"/>
          </w:tcPr>
          <w:p w:rsidR="008E41D1" w:rsidRPr="00142429" w:rsidRDefault="008E41D1" w:rsidP="002C5311">
            <w:pPr>
              <w:spacing w:line="240" w:lineRule="auto"/>
              <w:rPr>
                <w:rFonts w:ascii="Arial" w:hAnsi="Arial" w:cs="Arial"/>
                <w:sz w:val="16"/>
                <w:szCs w:val="16"/>
              </w:rPr>
            </w:pPr>
            <w:r w:rsidRPr="00142429">
              <w:rPr>
                <w:rFonts w:ascii="Arial" w:hAnsi="Arial" w:cs="Arial"/>
                <w:sz w:val="16"/>
                <w:szCs w:val="16"/>
              </w:rPr>
              <w:t>__________________________________</w:t>
            </w:r>
          </w:p>
        </w:tc>
      </w:tr>
      <w:tr w:rsidR="008E41D1" w:rsidRPr="00142429" w:rsidTr="002C5311">
        <w:trPr>
          <w:trHeight w:hRule="exact" w:val="340"/>
        </w:trPr>
        <w:tc>
          <w:tcPr>
            <w:tcW w:w="4290" w:type="dxa"/>
            <w:vAlign w:val="center"/>
          </w:tcPr>
          <w:p w:rsidR="008E41D1" w:rsidRPr="00142429" w:rsidRDefault="008E41D1" w:rsidP="002C5311">
            <w:pPr>
              <w:spacing w:line="240" w:lineRule="auto"/>
              <w:rPr>
                <w:rFonts w:ascii="Arial" w:hAnsi="Arial" w:cs="Arial"/>
                <w:sz w:val="16"/>
                <w:szCs w:val="16"/>
              </w:rPr>
            </w:pPr>
            <w:r w:rsidRPr="00142429">
              <w:rPr>
                <w:rFonts w:ascii="Arial" w:hAnsi="Arial" w:cs="Arial"/>
                <w:sz w:val="16"/>
                <w:szCs w:val="16"/>
              </w:rPr>
              <w:t>Datum:</w:t>
            </w:r>
          </w:p>
        </w:tc>
        <w:tc>
          <w:tcPr>
            <w:tcW w:w="4289" w:type="dxa"/>
            <w:vAlign w:val="center"/>
          </w:tcPr>
          <w:p w:rsidR="008E41D1" w:rsidRPr="00142429" w:rsidRDefault="008E41D1" w:rsidP="002C5311">
            <w:pPr>
              <w:spacing w:line="240" w:lineRule="auto"/>
              <w:rPr>
                <w:rFonts w:ascii="Arial" w:hAnsi="Arial" w:cs="Arial"/>
                <w:sz w:val="16"/>
                <w:szCs w:val="16"/>
              </w:rPr>
            </w:pPr>
            <w:r w:rsidRPr="00142429">
              <w:rPr>
                <w:rFonts w:ascii="Arial" w:hAnsi="Arial" w:cs="Arial"/>
                <w:sz w:val="16"/>
                <w:szCs w:val="16"/>
              </w:rPr>
              <w:t>Unterschrift:</w:t>
            </w:r>
          </w:p>
        </w:tc>
      </w:tr>
      <w:tr w:rsidR="008E41D1" w:rsidRPr="00142429" w:rsidTr="002C5311">
        <w:trPr>
          <w:trHeight w:hRule="exact" w:val="680"/>
        </w:trPr>
        <w:tc>
          <w:tcPr>
            <w:tcW w:w="4290" w:type="dxa"/>
            <w:vAlign w:val="center"/>
          </w:tcPr>
          <w:p w:rsidR="008E41D1" w:rsidRPr="00142429" w:rsidRDefault="008E41D1" w:rsidP="002C5311">
            <w:pPr>
              <w:spacing w:line="240" w:lineRule="auto"/>
              <w:rPr>
                <w:rFonts w:ascii="Arial" w:hAnsi="Arial" w:cs="Arial"/>
                <w:sz w:val="16"/>
                <w:szCs w:val="16"/>
              </w:rPr>
            </w:pPr>
            <w:r w:rsidRPr="00142429">
              <w:rPr>
                <w:rFonts w:ascii="Arial" w:hAnsi="Arial" w:cs="Arial"/>
                <w:sz w:val="16"/>
                <w:szCs w:val="16"/>
              </w:rPr>
              <w:t>_________________</w:t>
            </w:r>
          </w:p>
        </w:tc>
        <w:tc>
          <w:tcPr>
            <w:tcW w:w="4289" w:type="dxa"/>
            <w:vAlign w:val="center"/>
          </w:tcPr>
          <w:p w:rsidR="008E41D1" w:rsidRPr="00142429" w:rsidRDefault="008E41D1" w:rsidP="002C5311">
            <w:pPr>
              <w:spacing w:line="240" w:lineRule="auto"/>
              <w:rPr>
                <w:rFonts w:ascii="Arial" w:hAnsi="Arial" w:cs="Arial"/>
                <w:sz w:val="16"/>
                <w:szCs w:val="16"/>
              </w:rPr>
            </w:pPr>
            <w:r w:rsidRPr="00142429">
              <w:rPr>
                <w:rFonts w:ascii="Arial" w:hAnsi="Arial" w:cs="Arial"/>
                <w:sz w:val="16"/>
                <w:szCs w:val="16"/>
              </w:rPr>
              <w:t>__________________________________</w:t>
            </w:r>
          </w:p>
        </w:tc>
      </w:tr>
      <w:tr w:rsidR="008E41D1" w:rsidRPr="00142429" w:rsidTr="002C5311">
        <w:trPr>
          <w:trHeight w:hRule="exact" w:val="340"/>
        </w:trPr>
        <w:tc>
          <w:tcPr>
            <w:tcW w:w="8579" w:type="dxa"/>
            <w:gridSpan w:val="2"/>
            <w:vAlign w:val="center"/>
          </w:tcPr>
          <w:p w:rsidR="008E41D1" w:rsidRPr="00142429" w:rsidRDefault="008E41D1" w:rsidP="002C5311">
            <w:pPr>
              <w:spacing w:line="240" w:lineRule="auto"/>
              <w:rPr>
                <w:rFonts w:ascii="Arial" w:hAnsi="Arial" w:cs="Arial"/>
                <w:sz w:val="16"/>
                <w:szCs w:val="16"/>
              </w:rPr>
            </w:pPr>
            <w:r w:rsidRPr="00142429">
              <w:rPr>
                <w:rFonts w:ascii="Arial" w:hAnsi="Arial" w:cs="Arial"/>
                <w:sz w:val="16"/>
                <w:szCs w:val="16"/>
              </w:rPr>
              <w:t>Unterschrift Eltern/Erziehungsberechtigte:</w:t>
            </w:r>
          </w:p>
        </w:tc>
      </w:tr>
      <w:tr w:rsidR="008E41D1" w:rsidRPr="00142429" w:rsidTr="002C5311">
        <w:trPr>
          <w:trHeight w:hRule="exact" w:val="680"/>
        </w:trPr>
        <w:tc>
          <w:tcPr>
            <w:tcW w:w="8579" w:type="dxa"/>
            <w:gridSpan w:val="2"/>
            <w:vAlign w:val="center"/>
          </w:tcPr>
          <w:p w:rsidR="008E41D1" w:rsidRPr="00142429" w:rsidRDefault="008E41D1" w:rsidP="002C5311">
            <w:pPr>
              <w:spacing w:line="240" w:lineRule="auto"/>
              <w:rPr>
                <w:rFonts w:ascii="Arial" w:hAnsi="Arial" w:cs="Arial"/>
                <w:sz w:val="16"/>
                <w:szCs w:val="16"/>
              </w:rPr>
            </w:pPr>
            <w:r w:rsidRPr="00142429">
              <w:rPr>
                <w:rFonts w:ascii="Arial" w:hAnsi="Arial" w:cs="Arial"/>
                <w:sz w:val="16"/>
                <w:szCs w:val="16"/>
              </w:rPr>
              <w:t>___________________________________________________________________________________</w:t>
            </w:r>
          </w:p>
        </w:tc>
      </w:tr>
      <w:bookmarkEnd w:id="0"/>
    </w:tbl>
    <w:p w:rsidR="00502E14" w:rsidRPr="00142429" w:rsidRDefault="00502E14" w:rsidP="00502E14">
      <w:pPr>
        <w:pStyle w:val="Aufzhlung1"/>
        <w:numPr>
          <w:ilvl w:val="0"/>
          <w:numId w:val="0"/>
        </w:numPr>
        <w:rPr>
          <w:rFonts w:ascii="Arial" w:hAnsi="Arial" w:cs="Arial"/>
          <w:lang w:val="fr-CH"/>
        </w:rPr>
      </w:pPr>
    </w:p>
    <w:sectPr w:rsidR="00502E14" w:rsidRPr="00142429"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209" w:rsidRDefault="00E55209" w:rsidP="00F91D37">
      <w:pPr>
        <w:spacing w:line="240" w:lineRule="auto"/>
      </w:pPr>
      <w:r>
        <w:separator/>
      </w:r>
    </w:p>
  </w:endnote>
  <w:endnote w:type="continuationSeparator" w:id="0">
    <w:p w:rsidR="00E55209" w:rsidRDefault="00E5520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AAE" w:rsidRPr="00215AAE" w:rsidRDefault="00215AAE" w:rsidP="000E33D0">
    <w:pPr>
      <w:pStyle w:val="Fuzeile"/>
      <w:tabs>
        <w:tab w:val="left" w:pos="2142"/>
        <w:tab w:val="left" w:pos="4298"/>
        <w:tab w:val="left" w:pos="6439"/>
      </w:tabs>
      <w:rPr>
        <w:lang w:val="it-CH"/>
      </w:rPr>
    </w:pPr>
    <w:r w:rsidRPr="00215AAE">
      <w:rPr>
        <w:lang w:val="it-CH"/>
      </w:rPr>
      <w:t>Movetia</w:t>
    </w:r>
    <w:r w:rsidRPr="00215AAE">
      <w:rPr>
        <w:lang w:val="it-CH"/>
      </w:rPr>
      <w:tab/>
    </w:r>
    <w:proofErr w:type="spellStart"/>
    <w:r w:rsidRPr="00215AAE">
      <w:rPr>
        <w:lang w:val="it-CH"/>
      </w:rPr>
      <w:t>Dornacherstrasse</w:t>
    </w:r>
    <w:proofErr w:type="spellEnd"/>
    <w:r w:rsidRPr="00215AAE">
      <w:rPr>
        <w:lang w:val="it-CH"/>
      </w:rPr>
      <w:t xml:space="preserve"> 28A</w:t>
    </w:r>
    <w:r w:rsidRPr="00215AAE">
      <w:rPr>
        <w:lang w:val="it-CH"/>
      </w:rPr>
      <w:tab/>
      <w:t>info@movetia.ch</w:t>
    </w:r>
  </w:p>
  <w:p w:rsidR="00215AAE" w:rsidRPr="006F18A0" w:rsidRDefault="00215AAE" w:rsidP="000E33D0">
    <w:pPr>
      <w:pStyle w:val="Fuzeile"/>
      <w:tabs>
        <w:tab w:val="left" w:pos="2142"/>
        <w:tab w:val="left" w:pos="4298"/>
        <w:tab w:val="left" w:pos="6439"/>
      </w:tabs>
    </w:pPr>
    <w:r w:rsidRPr="006F18A0">
      <w:t>Austausch und Mobilität</w:t>
    </w:r>
    <w:r w:rsidRPr="006F18A0">
      <w:rPr>
        <w:noProof/>
        <w:lang w:val="fr-CH" w:eastAsia="fr-CH"/>
      </w:rPr>
      <mc:AlternateContent>
        <mc:Choice Requires="wps">
          <w:drawing>
            <wp:anchor distT="0" distB="0" distL="114300" distR="114300" simplePos="0" relativeHeight="251684863" behindDoc="0" locked="1" layoutInCell="1" allowOverlap="1" wp14:anchorId="5D1E5038" wp14:editId="6EF864A9">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CF2FC2" w:rsidRPr="00CF2FC2">
                            <w:rPr>
                              <w:rStyle w:val="Seitenzahl"/>
                              <w:noProof/>
                              <w:lang w:val="de-DE"/>
                            </w:rPr>
                            <w:t>6</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CF2FC2">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5038"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CF2FC2" w:rsidRPr="00CF2FC2">
                      <w:rPr>
                        <w:rStyle w:val="Seitenzahl"/>
                        <w:noProof/>
                        <w:lang w:val="de-DE"/>
                      </w:rPr>
                      <w:t>6</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CF2FC2">
                      <w:rPr>
                        <w:rStyle w:val="Seitenzahl"/>
                        <w:noProof/>
                      </w:rPr>
                      <w:t>6</w:t>
                    </w:r>
                    <w:r w:rsidRPr="005C6148">
                      <w:rPr>
                        <w:rStyle w:val="Seitenzahl"/>
                      </w:rPr>
                      <w:fldChar w:fldCharType="end"/>
                    </w:r>
                  </w:p>
                </w:txbxContent>
              </v:textbox>
              <w10:wrap anchorx="margin" anchory="page"/>
              <w10:anchorlock/>
            </v:shape>
          </w:pict>
        </mc:Fallback>
      </mc:AlternateContent>
    </w:r>
    <w:r w:rsidRPr="006F18A0">
      <w:tab/>
      <w:t>4500 Solothurn</w:t>
    </w:r>
    <w:r w:rsidRPr="006F18A0">
      <w:tab/>
      <w:t>+41 32 462 00 50</w:t>
    </w:r>
    <w:r w:rsidRPr="006F18A0">
      <w:tab/>
      <w:t>movetia.ch</w:t>
    </w:r>
  </w:p>
  <w:p w:rsidR="005149D6" w:rsidRPr="00711265" w:rsidRDefault="005149D6"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EE1" w:rsidRPr="00FF3EE1" w:rsidRDefault="00FF3EE1" w:rsidP="000E33D0">
    <w:pPr>
      <w:pStyle w:val="Fuzeile"/>
      <w:tabs>
        <w:tab w:val="left" w:pos="2142"/>
        <w:tab w:val="left" w:pos="4298"/>
        <w:tab w:val="left" w:pos="6439"/>
      </w:tabs>
      <w:rPr>
        <w:lang w:val="it-CH"/>
      </w:rPr>
    </w:pPr>
    <w:r w:rsidRPr="00FF3EE1">
      <w:rPr>
        <w:lang w:val="it-CH"/>
      </w:rPr>
      <w:t>Movetia</w:t>
    </w:r>
    <w:r w:rsidRPr="00FF3EE1">
      <w:rPr>
        <w:lang w:val="it-CH"/>
      </w:rPr>
      <w:tab/>
      <w:t>Dornacherstrasse 28A</w:t>
    </w:r>
    <w:r w:rsidRPr="00FF3EE1">
      <w:rPr>
        <w:lang w:val="it-CH"/>
      </w:rPr>
      <w:tab/>
      <w:t>info@movetia.ch</w:t>
    </w:r>
  </w:p>
  <w:p w:rsidR="00FF3EE1" w:rsidRPr="00372E9E" w:rsidRDefault="00FF3EE1" w:rsidP="000E33D0">
    <w:pPr>
      <w:pStyle w:val="Fuzeile"/>
      <w:tabs>
        <w:tab w:val="left" w:pos="2142"/>
        <w:tab w:val="left" w:pos="4298"/>
        <w:tab w:val="left" w:pos="6439"/>
      </w:tabs>
      <w:rPr>
        <w:lang w:val="fr-CH"/>
      </w:rPr>
    </w:pPr>
    <w:r w:rsidRPr="00372E9E">
      <w:rPr>
        <w:lang w:val="fr-CH"/>
      </w:rPr>
      <w:t>Echanges et mobilité</w:t>
    </w:r>
    <w:r w:rsidRPr="00372E9E">
      <w:rPr>
        <w:noProof/>
        <w:lang w:val="fr-CH" w:eastAsia="fr-CH"/>
      </w:rPr>
      <mc:AlternateContent>
        <mc:Choice Requires="wps">
          <w:drawing>
            <wp:anchor distT="0" distB="0" distL="114300" distR="114300" simplePos="0" relativeHeight="251686911" behindDoc="0" locked="1" layoutInCell="1" allowOverlap="1" wp14:anchorId="016B437F" wp14:editId="0B09026E">
              <wp:simplePos x="0" y="0"/>
              <wp:positionH relativeFrom="margin">
                <wp:posOffset>4822825</wp:posOffset>
              </wp:positionH>
              <wp:positionV relativeFrom="page">
                <wp:posOffset>9829800</wp:posOffset>
              </wp:positionV>
              <wp:extent cx="629920" cy="861060"/>
              <wp:effectExtent l="0" t="0" r="0" b="0"/>
              <wp:wrapNone/>
              <wp:docPr id="7" name="Textfeld 7"/>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3EE1" w:rsidRPr="005C6148" w:rsidRDefault="00FF3EE1"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D3287" w:rsidRPr="002D328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D3287">
                            <w:rPr>
                              <w:rStyle w:val="Seitenzahl"/>
                              <w:noProof/>
                            </w:rPr>
                            <w:t>1</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437F" id="_x0000_t202" coordsize="21600,21600" o:spt="202" path="m,l,21600r21600,l21600,xe">
              <v:stroke joinstyle="miter"/>
              <v:path gradientshapeok="t" o:connecttype="rect"/>
            </v:shapetype>
            <v:shape id="Textfeld 7" o:sp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" filled="f" stroked="f" strokeweight=".5pt">
              <v:textbox inset="0,0,0,13mm">
                <w:txbxContent>
                  <w:p w:rsidR="00FF3EE1" w:rsidRPr="005C6148" w:rsidRDefault="00FF3EE1"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2D3287" w:rsidRPr="002D3287">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2D3287">
                      <w:rPr>
                        <w:rStyle w:val="Seitenzahl"/>
                        <w:noProof/>
                      </w:rPr>
                      <w:t>1</w:t>
                    </w:r>
                    <w:r w:rsidRPr="005C6148">
                      <w:rPr>
                        <w:rStyle w:val="Seitenzahl"/>
                      </w:rPr>
                      <w:fldChar w:fldCharType="end"/>
                    </w:r>
                  </w:p>
                </w:txbxContent>
              </v:textbox>
              <w10:wrap anchorx="margin" anchory="page"/>
              <w10:anchorlock/>
            </v:shape>
          </w:pict>
        </mc:Fallback>
      </mc:AlternateContent>
    </w:r>
    <w:r w:rsidRPr="00372E9E">
      <w:rPr>
        <w:lang w:val="fr-CH"/>
      </w:rPr>
      <w:tab/>
      <w:t>4500 Soleure</w:t>
    </w:r>
    <w:r w:rsidRPr="00372E9E">
      <w:rPr>
        <w:lang w:val="fr-CH"/>
      </w:rPr>
      <w:tab/>
      <w:t>+41 32 462 00 50</w:t>
    </w:r>
    <w:r w:rsidRPr="00372E9E">
      <w:rPr>
        <w:lang w:val="fr-CH"/>
      </w:rPr>
      <w:tab/>
      <w:t>movetia.ch</w:t>
    </w:r>
  </w:p>
  <w:p w:rsidR="00711265" w:rsidRPr="00FF3EE1" w:rsidRDefault="00711265" w:rsidP="00C40C67">
    <w:pPr>
      <w:pStyle w:val="Fuzeile"/>
      <w:tabs>
        <w:tab w:val="left" w:pos="2142"/>
        <w:tab w:val="left" w:pos="4298"/>
        <w:tab w:val="left" w:pos="6439"/>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209" w:rsidRPr="0025086B" w:rsidRDefault="00E55209" w:rsidP="0025086B">
      <w:pPr>
        <w:pStyle w:val="Fuzeile"/>
        <w:rPr>
          <w:color w:val="000000" w:themeColor="text1"/>
        </w:rPr>
      </w:pPr>
    </w:p>
  </w:footnote>
  <w:footnote w:type="continuationSeparator" w:id="0">
    <w:p w:rsidR="00E55209" w:rsidRDefault="00E55209"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val="fr-CH" w:eastAsia="fr-CH"/>
      </w:rPr>
      <mc:AlternateContent>
        <mc:Choice Requires="wps">
          <w:drawing>
            <wp:anchor distT="0" distB="0" distL="114300" distR="114300" simplePos="0" relativeHeight="251682815" behindDoc="0" locked="0" layoutInCell="1" allowOverlap="1" wp14:anchorId="40AB20B3" wp14:editId="6103F393">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ED84D"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F3E" w:rsidRDefault="00910F3E" w:rsidP="00017C67">
    <w:pPr>
      <w:pStyle w:val="Kopfzeile"/>
    </w:pPr>
    <w:r>
      <w:rPr>
        <w:noProof/>
        <w:lang w:val="fr-CH" w:eastAsia="fr-CH"/>
      </w:rPr>
      <w:drawing>
        <wp:anchor distT="0" distB="0" distL="114300" distR="114300" simplePos="0" relativeHeight="251691007" behindDoc="0" locked="0" layoutInCell="1" allowOverlap="1" wp14:anchorId="05AEE93D" wp14:editId="22368C86">
          <wp:simplePos x="0" y="0"/>
          <wp:positionH relativeFrom="margin">
            <wp:posOffset>-2797798</wp:posOffset>
          </wp:positionH>
          <wp:positionV relativeFrom="paragraph">
            <wp:posOffset>-971</wp:posOffset>
          </wp:positionV>
          <wp:extent cx="3826800" cy="583200"/>
          <wp:effectExtent l="0" t="0" r="2540" b="762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val="fr-CH" w:eastAsia="fr-CH"/>
      </w:rPr>
      <w:drawing>
        <wp:anchor distT="0" distB="0" distL="114300" distR="114300" simplePos="0" relativeHeight="251689983" behindDoc="0" locked="0" layoutInCell="1" allowOverlap="1">
          <wp:simplePos x="0" y="0"/>
          <wp:positionH relativeFrom="margin">
            <wp:posOffset>4718650</wp:posOffset>
          </wp:positionH>
          <wp:positionV relativeFrom="paragraph">
            <wp:posOffset>1905</wp:posOffset>
          </wp:positionV>
          <wp:extent cx="3826800" cy="583200"/>
          <wp:effectExtent l="0" t="0" r="254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val="fr-CH" w:eastAsia="fr-CH"/>
      </w:rPr>
      <mc:AlternateContent>
        <mc:Choice Requires="wps">
          <w:drawing>
            <wp:anchor distT="0" distB="0" distL="114300" distR="114300" simplePos="0" relativeHeight="251688959" behindDoc="0" locked="1" layoutInCell="1" allowOverlap="1">
              <wp:simplePos x="0" y="0"/>
              <wp:positionH relativeFrom="page">
                <wp:posOffset>127000</wp:posOffset>
              </wp:positionH>
              <wp:positionV relativeFrom="page">
                <wp:posOffset>127000</wp:posOffset>
              </wp:positionV>
              <wp:extent cx="5762625" cy="148590"/>
              <wp:effectExtent l="0" t="0" r="9525" b="3810"/>
              <wp:wrapNone/>
              <wp:docPr id="1" name="Textfeld 1"/>
              <wp:cNvGraphicFramePr/>
              <a:graphic xmlns:a="http://schemas.openxmlformats.org/drawingml/2006/main">
                <a:graphicData uri="http://schemas.microsoft.com/office/word/2010/wordprocessingShape">
                  <wps:wsp>
                    <wps:cNvSpPr txBox="1"/>
                    <wps:spPr>
                      <a:xfrm>
                        <a:off x="0" y="0"/>
                        <a:ext cx="5762625" cy="148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0F3E" w:rsidRDefault="00910F3E" w:rsidP="005C0289">
                          <w:pPr>
                            <w:pStyle w:val="Anleitung"/>
                          </w:pPr>
                          <w:r>
                            <w:t>Logo ein-/ausblenden: Einfügen &gt; Kopf- und Fusszeile. 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0pt;margin-top:10pt;width:453.75pt;height:11.7pt;z-index:2516889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" filled="f" stroked="f" strokeweight=".5pt">
              <v:textbox inset="0,0,0,0">
                <w:txbxContent>
                  <w:p w:rsidR="00910F3E" w:rsidRDefault="00910F3E" w:rsidP="005C0289">
                    <w:pPr>
                      <w:pStyle w:val="Anleitung"/>
                    </w:pPr>
                    <w:r>
                      <w:t>Logo ein-/ausblenden: Einfügen &gt; Kopf- und Fusszeile. Mit F11 zum nächsten Platzhalter springen.</w:t>
                    </w:r>
                  </w:p>
                </w:txbxContent>
              </v:textbox>
              <w10:wrap anchorx="page" anchory="page"/>
              <w10:anchorlock/>
            </v:shape>
          </w:pict>
        </mc:Fallback>
      </mc:AlternateContent>
    </w:r>
  </w:p>
  <w:p w:rsidR="005149D6" w:rsidRDefault="005149D6" w:rsidP="00582A4B">
    <w:pPr>
      <w:pStyle w:val="Kopfzeil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B95085"/>
    <w:multiLevelType w:val="hybridMultilevel"/>
    <w:tmpl w:val="B4CEF414"/>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4"/>
  </w:num>
  <w:num w:numId="14">
    <w:abstractNumId w:val="26"/>
  </w:num>
  <w:num w:numId="15">
    <w:abstractNumId w:val="25"/>
  </w:num>
  <w:num w:numId="16">
    <w:abstractNumId w:val="11"/>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20"/>
  </w:num>
  <w:num w:numId="22">
    <w:abstractNumId w:val="19"/>
  </w:num>
  <w:num w:numId="23">
    <w:abstractNumId w:val="12"/>
  </w:num>
  <w:num w:numId="24">
    <w:abstractNumId w:val="16"/>
  </w:num>
  <w:num w:numId="25">
    <w:abstractNumId w:val="24"/>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fr-CH"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it-IT" w:vendorID="64" w:dllVersion="4096" w:nlCheck="1" w:checkStyle="0"/>
  <w:proofState w:spelling="clean"/>
  <w:attachedTemplate r:id="rId1"/>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E1"/>
    <w:rsid w:val="00002978"/>
    <w:rsid w:val="0001010F"/>
    <w:rsid w:val="00017C67"/>
    <w:rsid w:val="0002210A"/>
    <w:rsid w:val="000266B7"/>
    <w:rsid w:val="000409C8"/>
    <w:rsid w:val="00041700"/>
    <w:rsid w:val="0004402E"/>
    <w:rsid w:val="0005622D"/>
    <w:rsid w:val="00063BC2"/>
    <w:rsid w:val="000701F1"/>
    <w:rsid w:val="00071780"/>
    <w:rsid w:val="000765D1"/>
    <w:rsid w:val="000877DE"/>
    <w:rsid w:val="00094131"/>
    <w:rsid w:val="00096E8E"/>
    <w:rsid w:val="000B595D"/>
    <w:rsid w:val="000C22A4"/>
    <w:rsid w:val="000C49C1"/>
    <w:rsid w:val="000D1743"/>
    <w:rsid w:val="000E33D0"/>
    <w:rsid w:val="000E756F"/>
    <w:rsid w:val="000F2EC4"/>
    <w:rsid w:val="000F38F7"/>
    <w:rsid w:val="000F4867"/>
    <w:rsid w:val="00102345"/>
    <w:rsid w:val="00106688"/>
    <w:rsid w:val="00107F09"/>
    <w:rsid w:val="001134C7"/>
    <w:rsid w:val="00113CB8"/>
    <w:rsid w:val="0012151C"/>
    <w:rsid w:val="001375AB"/>
    <w:rsid w:val="00140713"/>
    <w:rsid w:val="00142429"/>
    <w:rsid w:val="00144122"/>
    <w:rsid w:val="00154677"/>
    <w:rsid w:val="00156ACE"/>
    <w:rsid w:val="00167916"/>
    <w:rsid w:val="001A4896"/>
    <w:rsid w:val="001F4A7E"/>
    <w:rsid w:val="001F4B8C"/>
    <w:rsid w:val="00205B1D"/>
    <w:rsid w:val="00215AAE"/>
    <w:rsid w:val="002226F1"/>
    <w:rsid w:val="00222D44"/>
    <w:rsid w:val="0022685B"/>
    <w:rsid w:val="00226C04"/>
    <w:rsid w:val="00226FC5"/>
    <w:rsid w:val="0023205B"/>
    <w:rsid w:val="0025086B"/>
    <w:rsid w:val="0025644A"/>
    <w:rsid w:val="00260A3C"/>
    <w:rsid w:val="0026743F"/>
    <w:rsid w:val="00267F71"/>
    <w:rsid w:val="00283F82"/>
    <w:rsid w:val="00290E37"/>
    <w:rsid w:val="002C3F5D"/>
    <w:rsid w:val="002D3287"/>
    <w:rsid w:val="002D38AE"/>
    <w:rsid w:val="002E2F95"/>
    <w:rsid w:val="002F06AA"/>
    <w:rsid w:val="002F68A2"/>
    <w:rsid w:val="0030245A"/>
    <w:rsid w:val="0032330D"/>
    <w:rsid w:val="00325695"/>
    <w:rsid w:val="00333A1B"/>
    <w:rsid w:val="00350387"/>
    <w:rsid w:val="003514EE"/>
    <w:rsid w:val="00362E16"/>
    <w:rsid w:val="00364EE3"/>
    <w:rsid w:val="00372E9E"/>
    <w:rsid w:val="003757E4"/>
    <w:rsid w:val="00375834"/>
    <w:rsid w:val="003A5A44"/>
    <w:rsid w:val="003B47CE"/>
    <w:rsid w:val="003D0FAA"/>
    <w:rsid w:val="003F1A56"/>
    <w:rsid w:val="004021B4"/>
    <w:rsid w:val="00426F81"/>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2E14"/>
    <w:rsid w:val="00506434"/>
    <w:rsid w:val="00513228"/>
    <w:rsid w:val="005149D6"/>
    <w:rsid w:val="00526C93"/>
    <w:rsid w:val="00535EA2"/>
    <w:rsid w:val="00537410"/>
    <w:rsid w:val="00550787"/>
    <w:rsid w:val="00582A4B"/>
    <w:rsid w:val="00591832"/>
    <w:rsid w:val="00592841"/>
    <w:rsid w:val="005A32A5"/>
    <w:rsid w:val="005A662C"/>
    <w:rsid w:val="005B4DEC"/>
    <w:rsid w:val="005B6FD0"/>
    <w:rsid w:val="005B7EA8"/>
    <w:rsid w:val="005C6148"/>
    <w:rsid w:val="005D4706"/>
    <w:rsid w:val="005E5C1E"/>
    <w:rsid w:val="005F79F1"/>
    <w:rsid w:val="006044D5"/>
    <w:rsid w:val="00622FDC"/>
    <w:rsid w:val="00625020"/>
    <w:rsid w:val="0062675E"/>
    <w:rsid w:val="00642F26"/>
    <w:rsid w:val="0065274C"/>
    <w:rsid w:val="006606D5"/>
    <w:rsid w:val="00664A73"/>
    <w:rsid w:val="006719CE"/>
    <w:rsid w:val="00671A77"/>
    <w:rsid w:val="00686D14"/>
    <w:rsid w:val="00687ED7"/>
    <w:rsid w:val="006B2B43"/>
    <w:rsid w:val="006C5CD6"/>
    <w:rsid w:val="006E0F4E"/>
    <w:rsid w:val="006E1DE1"/>
    <w:rsid w:val="006E2D25"/>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A100D"/>
    <w:rsid w:val="007C0B2A"/>
    <w:rsid w:val="007D3121"/>
    <w:rsid w:val="007E0460"/>
    <w:rsid w:val="00805A18"/>
    <w:rsid w:val="00841B44"/>
    <w:rsid w:val="0084317E"/>
    <w:rsid w:val="00857D8A"/>
    <w:rsid w:val="00860AB1"/>
    <w:rsid w:val="0086247A"/>
    <w:rsid w:val="00870017"/>
    <w:rsid w:val="00883CC4"/>
    <w:rsid w:val="00885749"/>
    <w:rsid w:val="008957DE"/>
    <w:rsid w:val="008D269A"/>
    <w:rsid w:val="008E41D1"/>
    <w:rsid w:val="008F459A"/>
    <w:rsid w:val="00907BC0"/>
    <w:rsid w:val="00910F3E"/>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7FA4"/>
    <w:rsid w:val="00A2081D"/>
    <w:rsid w:val="00A25106"/>
    <w:rsid w:val="00A36D00"/>
    <w:rsid w:val="00A57815"/>
    <w:rsid w:val="00A62F82"/>
    <w:rsid w:val="00A70CDC"/>
    <w:rsid w:val="00A7133D"/>
    <w:rsid w:val="00AB4A24"/>
    <w:rsid w:val="00AC2D5B"/>
    <w:rsid w:val="00AD36B2"/>
    <w:rsid w:val="00AF47AE"/>
    <w:rsid w:val="00AF7CA8"/>
    <w:rsid w:val="00B019E3"/>
    <w:rsid w:val="00B11A9B"/>
    <w:rsid w:val="00B32ABB"/>
    <w:rsid w:val="00B3766D"/>
    <w:rsid w:val="00B41FD3"/>
    <w:rsid w:val="00B426D3"/>
    <w:rsid w:val="00B431DE"/>
    <w:rsid w:val="00B46D72"/>
    <w:rsid w:val="00B54788"/>
    <w:rsid w:val="00B70D03"/>
    <w:rsid w:val="00B71B95"/>
    <w:rsid w:val="00B803E7"/>
    <w:rsid w:val="00B82E14"/>
    <w:rsid w:val="00B8504C"/>
    <w:rsid w:val="00B855C1"/>
    <w:rsid w:val="00BA4DDE"/>
    <w:rsid w:val="00BC655F"/>
    <w:rsid w:val="00BE1E62"/>
    <w:rsid w:val="00BF7052"/>
    <w:rsid w:val="00C05FAB"/>
    <w:rsid w:val="00C138A7"/>
    <w:rsid w:val="00C26CCC"/>
    <w:rsid w:val="00C40C67"/>
    <w:rsid w:val="00C51D2F"/>
    <w:rsid w:val="00C82173"/>
    <w:rsid w:val="00C82A8F"/>
    <w:rsid w:val="00CA348A"/>
    <w:rsid w:val="00CB2CE6"/>
    <w:rsid w:val="00CB3D6D"/>
    <w:rsid w:val="00CC1D4F"/>
    <w:rsid w:val="00CE79A8"/>
    <w:rsid w:val="00CF08BB"/>
    <w:rsid w:val="00CF2FC2"/>
    <w:rsid w:val="00CF6011"/>
    <w:rsid w:val="00D37D65"/>
    <w:rsid w:val="00D568C7"/>
    <w:rsid w:val="00D61996"/>
    <w:rsid w:val="00D62FCF"/>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55209"/>
    <w:rsid w:val="00E61256"/>
    <w:rsid w:val="00E6148D"/>
    <w:rsid w:val="00E73CB2"/>
    <w:rsid w:val="00E839BA"/>
    <w:rsid w:val="00E97DD5"/>
    <w:rsid w:val="00EA59B8"/>
    <w:rsid w:val="00EB7E3F"/>
    <w:rsid w:val="00EC2DF9"/>
    <w:rsid w:val="00EC4D23"/>
    <w:rsid w:val="00ED6313"/>
    <w:rsid w:val="00EE6E36"/>
    <w:rsid w:val="00EF1D17"/>
    <w:rsid w:val="00F016BC"/>
    <w:rsid w:val="00F0660B"/>
    <w:rsid w:val="00F123AE"/>
    <w:rsid w:val="00F16C91"/>
    <w:rsid w:val="00F30A32"/>
    <w:rsid w:val="00F57C79"/>
    <w:rsid w:val="00F73331"/>
    <w:rsid w:val="00F77AF8"/>
    <w:rsid w:val="00F87174"/>
    <w:rsid w:val="00F91D37"/>
    <w:rsid w:val="00F9610D"/>
    <w:rsid w:val="00F97BC1"/>
    <w:rsid w:val="00FA7427"/>
    <w:rsid w:val="00FB4534"/>
    <w:rsid w:val="00FB657F"/>
    <w:rsid w:val="00FD3684"/>
    <w:rsid w:val="00FE7D09"/>
    <w:rsid w:val="00FF3EE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D4574F"/>
  <w15:docId w15:val="{957D8612-F60D-4038-B628-BBA8EBCE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3EE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021B4"/>
    <w:rPr>
      <w:color w:val="30D2A9" w:themeColor="accent2"/>
      <w:u w:val="single"/>
    </w:rPr>
  </w:style>
  <w:style w:type="paragraph" w:styleId="Kopfzeile">
    <w:name w:val="header"/>
    <w:basedOn w:val="Standard"/>
    <w:link w:val="KopfzeileZchn"/>
    <w:uiPriority w:val="79"/>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D3287"/>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paragraph" w:styleId="Textkrper">
    <w:name w:val="Body Text"/>
    <w:basedOn w:val="Standard"/>
    <w:link w:val="TextkrperZchn"/>
    <w:uiPriority w:val="1"/>
    <w:qFormat/>
    <w:rsid w:val="008E41D1"/>
    <w:pPr>
      <w:widowControl w:val="0"/>
      <w:autoSpaceDE w:val="0"/>
      <w:autoSpaceDN w:val="0"/>
      <w:spacing w:line="240" w:lineRule="auto"/>
    </w:pPr>
    <w:rPr>
      <w:rFonts w:ascii="Arial" w:eastAsia="Arial" w:hAnsi="Arial" w:cs="Arial"/>
      <w:sz w:val="22"/>
      <w:lang w:val="en-US"/>
    </w:rPr>
  </w:style>
  <w:style w:type="character" w:customStyle="1" w:styleId="TextkrperZchn">
    <w:name w:val="Textkörper Zchn"/>
    <w:basedOn w:val="Absatz-Standardschriftart"/>
    <w:link w:val="Textkrper"/>
    <w:uiPriority w:val="1"/>
    <w:rsid w:val="008E41D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355887436">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Vorlagen\Movetia%202019%20Elemente.dotx" TargetMode="External"/></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D565ECB-90A6-4A82-A3FD-12D87212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Movetia 2019 Elemente.dotx</Template>
  <TotalTime>0</TotalTime>
  <Pages>1</Pages>
  <Words>221</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movetia.ch</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Marie-Cécile Fetzer</cp:lastModifiedBy>
  <cp:revision>5</cp:revision>
  <cp:lastPrinted>2019-01-28T07:42:00Z</cp:lastPrinted>
  <dcterms:created xsi:type="dcterms:W3CDTF">2023-01-11T09:28:00Z</dcterms:created>
  <dcterms:modified xsi:type="dcterms:W3CDTF">2023-01-11T09:50:00Z</dcterms:modified>
</cp:coreProperties>
</file>