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A01" w:rsidRDefault="00F42A01" w:rsidP="00F42A01">
      <w:pPr>
        <w:pStyle w:val="PlatzhalterTitelseite"/>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25"/>
      </w:tblGrid>
      <w:tr w:rsidR="00E73CB2" w:rsidRPr="00DA5140" w:rsidTr="00BC655F">
        <w:trPr>
          <w:trHeight w:val="1814"/>
        </w:trPr>
        <w:tc>
          <w:tcPr>
            <w:tcW w:w="4025" w:type="dxa"/>
          </w:tcPr>
          <w:p w:rsidR="00F42A01" w:rsidRPr="00D952C0" w:rsidRDefault="00DA5140" w:rsidP="005E1AC6">
            <w:pPr>
              <w:rPr>
                <w:lang w:val="fr-CH"/>
              </w:rPr>
            </w:pPr>
            <w:r w:rsidRPr="00D952C0">
              <w:rPr>
                <w:lang w:val="fr-CH"/>
              </w:rPr>
              <w:t xml:space="preserve">Aux participants de l'échange entre </w:t>
            </w:r>
            <w:r>
              <w:rPr>
                <w:lang w:val="fr-CH"/>
              </w:rPr>
              <w:t>[école] et [école partenaire]</w:t>
            </w:r>
          </w:p>
        </w:tc>
      </w:tr>
    </w:tbl>
    <w:p w:rsidR="00E778D3" w:rsidRPr="00D952C0" w:rsidRDefault="00E778D3" w:rsidP="00E778D3">
      <w:pPr>
        <w:pStyle w:val="Datum"/>
        <w:rPr>
          <w:lang w:val="fr-CH"/>
        </w:rPr>
      </w:pPr>
      <w:r>
        <w:rPr>
          <w:lang w:val="fr-CH"/>
        </w:rPr>
        <w:t>[Lieu, date]</w:t>
      </w:r>
    </w:p>
    <w:p w:rsidR="00E778D3" w:rsidRPr="00D952C0" w:rsidRDefault="00E778D3" w:rsidP="00E778D3">
      <w:pPr>
        <w:rPr>
          <w:lang w:val="fr-CH"/>
        </w:rPr>
      </w:pPr>
    </w:p>
    <w:p w:rsidR="00E778D3" w:rsidRPr="00D952C0" w:rsidRDefault="00E778D3" w:rsidP="00E778D3">
      <w:pPr>
        <w:rPr>
          <w:lang w:val="fr-CH"/>
        </w:rPr>
      </w:pPr>
    </w:p>
    <w:p w:rsidR="00E778D3" w:rsidRPr="00D952C0" w:rsidRDefault="00E778D3" w:rsidP="00E778D3">
      <w:pPr>
        <w:jc w:val="both"/>
        <w:rPr>
          <w:lang w:val="fr-CH"/>
        </w:rPr>
      </w:pPr>
      <w:r w:rsidRPr="00D952C0">
        <w:rPr>
          <w:rFonts w:asciiTheme="majorHAnsi" w:hAnsiTheme="majorHAnsi"/>
          <w:b/>
          <w:lang w:val="fr-CH"/>
        </w:rPr>
        <w:t>Déclaration de consentement pour les enregistrements photo et vidéo</w:t>
      </w:r>
    </w:p>
    <w:p w:rsidR="00E778D3" w:rsidRPr="00D952C0" w:rsidRDefault="00E778D3" w:rsidP="00E778D3">
      <w:pPr>
        <w:jc w:val="both"/>
        <w:rPr>
          <w:lang w:val="fr-CH"/>
        </w:rPr>
      </w:pPr>
    </w:p>
    <w:p w:rsidR="00E778D3" w:rsidRPr="001E3CA9" w:rsidRDefault="00E778D3" w:rsidP="00E778D3">
      <w:pPr>
        <w:jc w:val="both"/>
        <w:rPr>
          <w:lang w:val="fr-CH"/>
        </w:rPr>
      </w:pPr>
      <w:r w:rsidRPr="001E3CA9">
        <w:rPr>
          <w:lang w:val="fr-CH"/>
        </w:rPr>
        <w:t>Chers élèves,</w:t>
      </w:r>
    </w:p>
    <w:p w:rsidR="00E778D3" w:rsidRPr="001E3CA9" w:rsidRDefault="00E778D3" w:rsidP="00E778D3">
      <w:pPr>
        <w:jc w:val="both"/>
        <w:rPr>
          <w:lang w:val="fr-CH"/>
        </w:rPr>
      </w:pPr>
    </w:p>
    <w:p w:rsidR="00E778D3" w:rsidRPr="00710702" w:rsidRDefault="00E778D3" w:rsidP="00E778D3">
      <w:pPr>
        <w:jc w:val="both"/>
        <w:rPr>
          <w:lang w:val="fr-CH"/>
        </w:rPr>
      </w:pPr>
      <w:r w:rsidRPr="00710702">
        <w:rPr>
          <w:lang w:val="fr-CH"/>
        </w:rPr>
        <w:t xml:space="preserve">En </w:t>
      </w:r>
      <w:r>
        <w:rPr>
          <w:lang w:val="fr-CH"/>
        </w:rPr>
        <w:t>[mois, année], les élèves de la classe de [</w:t>
      </w:r>
      <w:proofErr w:type="spellStart"/>
      <w:r>
        <w:rPr>
          <w:lang w:val="fr-CH"/>
        </w:rPr>
        <w:t>enseignant-e</w:t>
      </w:r>
      <w:proofErr w:type="spellEnd"/>
      <w:r>
        <w:rPr>
          <w:lang w:val="fr-CH"/>
        </w:rPr>
        <w:t>]</w:t>
      </w:r>
      <w:r w:rsidRPr="00710702">
        <w:rPr>
          <w:lang w:val="fr-CH"/>
        </w:rPr>
        <w:t xml:space="preserve"> participeront au projet d'échange</w:t>
      </w:r>
      <w:r>
        <w:rPr>
          <w:lang w:val="fr-CH"/>
        </w:rPr>
        <w:t xml:space="preserve"> avec [école partenaire]</w:t>
      </w:r>
      <w:r w:rsidRPr="00710702">
        <w:rPr>
          <w:lang w:val="fr-CH"/>
        </w:rPr>
        <w:t>.</w:t>
      </w:r>
      <w:r>
        <w:rPr>
          <w:lang w:val="fr-CH"/>
        </w:rPr>
        <w:t xml:space="preserve"> [Raison(s) de la prise de photo ou d’enregistrement vidéo]</w:t>
      </w:r>
      <w:r w:rsidRPr="00710702">
        <w:rPr>
          <w:lang w:val="fr-CH"/>
        </w:rPr>
        <w:t>.</w:t>
      </w:r>
    </w:p>
    <w:p w:rsidR="00710702" w:rsidRPr="00710702" w:rsidRDefault="00710702" w:rsidP="00710702">
      <w:pPr>
        <w:jc w:val="both"/>
        <w:rPr>
          <w:lang w:val="fr-CH"/>
        </w:rPr>
      </w:pPr>
    </w:p>
    <w:p w:rsidR="00225306" w:rsidRPr="00710702" w:rsidRDefault="00710702" w:rsidP="00710702">
      <w:pPr>
        <w:jc w:val="both"/>
        <w:rPr>
          <w:lang w:val="fr-CH"/>
        </w:rPr>
      </w:pPr>
      <w:r w:rsidRPr="00710702">
        <w:rPr>
          <w:lang w:val="fr-CH"/>
        </w:rPr>
        <w:t>Comme la protection de la vie privée de tous les participant</w:t>
      </w:r>
      <w:r w:rsidR="001E3CA9">
        <w:rPr>
          <w:lang w:val="fr-CH"/>
        </w:rPr>
        <w:t>-e-</w:t>
      </w:r>
      <w:r w:rsidRPr="00710702">
        <w:rPr>
          <w:lang w:val="fr-CH"/>
        </w:rPr>
        <w:t xml:space="preserve">s </w:t>
      </w:r>
      <w:r w:rsidR="001E3CA9">
        <w:rPr>
          <w:lang w:val="fr-CH"/>
        </w:rPr>
        <w:t xml:space="preserve">nous tient à cœur, nous ne publions pas </w:t>
      </w:r>
      <w:r w:rsidRPr="00710702">
        <w:rPr>
          <w:lang w:val="fr-CH"/>
        </w:rPr>
        <w:t xml:space="preserve">de citations ou d'images sans le </w:t>
      </w:r>
      <w:r w:rsidRPr="001671D0">
        <w:rPr>
          <w:lang w:val="fr-CH"/>
        </w:rPr>
        <w:t xml:space="preserve">consentement </w:t>
      </w:r>
      <w:r w:rsidR="001E3CA9" w:rsidRPr="001671D0">
        <w:rPr>
          <w:lang w:val="fr-CH"/>
        </w:rPr>
        <w:t>des élèves</w:t>
      </w:r>
      <w:r w:rsidRPr="001671D0">
        <w:rPr>
          <w:lang w:val="fr-CH"/>
        </w:rPr>
        <w:t>.</w:t>
      </w:r>
      <w:r w:rsidR="001E3CA9" w:rsidRPr="001671D0">
        <w:rPr>
          <w:lang w:val="fr-CH"/>
        </w:rPr>
        <w:t xml:space="preserve"> N</w:t>
      </w:r>
      <w:r w:rsidRPr="001671D0">
        <w:rPr>
          <w:lang w:val="fr-CH"/>
        </w:rPr>
        <w:t>ous</w:t>
      </w:r>
      <w:r w:rsidRPr="00710702">
        <w:rPr>
          <w:lang w:val="fr-CH"/>
        </w:rPr>
        <w:t xml:space="preserve"> serions très heureux de votre accord, que vous pouvez nous donner avec le document ci-joint.</w:t>
      </w:r>
    </w:p>
    <w:p w:rsidR="00710702" w:rsidRPr="00710702" w:rsidRDefault="00710702" w:rsidP="00710702">
      <w:pPr>
        <w:jc w:val="both"/>
        <w:rPr>
          <w:lang w:val="fr-CH"/>
        </w:rPr>
      </w:pPr>
    </w:p>
    <w:p w:rsidR="00325936" w:rsidRPr="00710702" w:rsidRDefault="00710702" w:rsidP="00710702">
      <w:pPr>
        <w:jc w:val="both"/>
        <w:rPr>
          <w:lang w:val="fr-CH"/>
        </w:rPr>
      </w:pPr>
      <w:r w:rsidRPr="00710702">
        <w:rPr>
          <w:lang w:val="fr-CH"/>
        </w:rPr>
        <w:t>En cas de questions, n’hésitez pas à me contacter directement.</w:t>
      </w:r>
    </w:p>
    <w:p w:rsidR="00E73CB2" w:rsidRPr="00710702" w:rsidRDefault="00E73CB2" w:rsidP="00710702">
      <w:pPr>
        <w:jc w:val="both"/>
        <w:rPr>
          <w:lang w:val="fr-CH"/>
        </w:rPr>
      </w:pPr>
    </w:p>
    <w:p w:rsidR="00F42A01" w:rsidRPr="00710702" w:rsidRDefault="00F42A01" w:rsidP="00710702">
      <w:pPr>
        <w:jc w:val="both"/>
        <w:rPr>
          <w:lang w:val="fr-CH"/>
        </w:rPr>
      </w:pPr>
    </w:p>
    <w:p w:rsidR="00E73CB2" w:rsidRPr="00710702" w:rsidRDefault="00710702" w:rsidP="00710702">
      <w:pPr>
        <w:jc w:val="both"/>
        <w:rPr>
          <w:lang w:val="fr-CH"/>
        </w:rPr>
      </w:pPr>
      <w:r w:rsidRPr="00710702">
        <w:rPr>
          <w:lang w:val="fr-CH"/>
        </w:rPr>
        <w:t xml:space="preserve">Veuillez agréer </w:t>
      </w:r>
      <w:r w:rsidR="001E3CA9">
        <w:rPr>
          <w:lang w:val="fr-CH"/>
        </w:rPr>
        <w:t>nos salutations distinguées</w:t>
      </w:r>
      <w:r w:rsidRPr="00710702">
        <w:rPr>
          <w:lang w:val="fr-CH"/>
        </w:rPr>
        <w:t>.</w:t>
      </w:r>
    </w:p>
    <w:p w:rsidR="00A7133D" w:rsidRPr="00710702" w:rsidRDefault="00A7133D" w:rsidP="00710702">
      <w:pPr>
        <w:jc w:val="both"/>
        <w:rPr>
          <w:lang w:val="fr-CH"/>
        </w:rPr>
      </w:pPr>
    </w:p>
    <w:p w:rsidR="00E73CB2" w:rsidRDefault="00E73CB2" w:rsidP="00710702">
      <w:pPr>
        <w:jc w:val="both"/>
        <w:rPr>
          <w:lang w:val="fr-CH"/>
        </w:rPr>
      </w:pPr>
    </w:p>
    <w:p w:rsidR="00710702" w:rsidRPr="00710702" w:rsidRDefault="00710702" w:rsidP="00710702">
      <w:pPr>
        <w:jc w:val="both"/>
        <w:rPr>
          <w:lang w:val="fr-CH"/>
        </w:rPr>
      </w:pPr>
    </w:p>
    <w:p w:rsidR="00710702" w:rsidRDefault="00E778D3" w:rsidP="00710702">
      <w:pPr>
        <w:jc w:val="both"/>
        <w:rPr>
          <w:lang w:val="fr-CH"/>
        </w:rPr>
      </w:pPr>
      <w:r>
        <w:rPr>
          <w:lang w:val="fr-CH"/>
        </w:rPr>
        <w:t>[Nom, signature]</w:t>
      </w:r>
    </w:p>
    <w:p w:rsidR="00710702" w:rsidRDefault="00710702" w:rsidP="00710702">
      <w:pPr>
        <w:jc w:val="both"/>
        <w:rPr>
          <w:lang w:val="fr-CH"/>
        </w:rPr>
      </w:pPr>
    </w:p>
    <w:p w:rsidR="001E3CA9" w:rsidRPr="00710702" w:rsidRDefault="001E3CA9" w:rsidP="00710702">
      <w:pPr>
        <w:jc w:val="both"/>
        <w:rPr>
          <w:lang w:val="fr-CH"/>
        </w:rPr>
      </w:pPr>
    </w:p>
    <w:p w:rsidR="00E778D3" w:rsidRDefault="00E778D3">
      <w:pPr>
        <w:spacing w:after="200" w:line="276" w:lineRule="auto"/>
        <w:rPr>
          <w:b/>
          <w:bCs/>
          <w:lang w:val="fr-CH"/>
        </w:rPr>
      </w:pPr>
      <w:r>
        <w:rPr>
          <w:b/>
          <w:bCs/>
          <w:lang w:val="fr-CH"/>
        </w:rPr>
        <w:br w:type="page"/>
      </w:r>
    </w:p>
    <w:p w:rsidR="00225306" w:rsidRPr="00DA0FB0" w:rsidRDefault="00DA0FB0" w:rsidP="00225306">
      <w:pPr>
        <w:rPr>
          <w:lang w:val="fr-CH"/>
        </w:rPr>
      </w:pPr>
      <w:r w:rsidRPr="00DA0FB0">
        <w:rPr>
          <w:b/>
          <w:bCs/>
          <w:lang w:val="fr-CH"/>
        </w:rPr>
        <w:lastRenderedPageBreak/>
        <w:t>Déclaration de consentement pour les enregistrements photo et vidéo</w:t>
      </w:r>
    </w:p>
    <w:p w:rsidR="00225306" w:rsidRDefault="00225306" w:rsidP="00225306">
      <w:pPr>
        <w:rPr>
          <w:lang w:val="fr-CH"/>
        </w:rPr>
      </w:pPr>
    </w:p>
    <w:p w:rsidR="00D91EE7" w:rsidRPr="00DA0FB0" w:rsidRDefault="00D91EE7" w:rsidP="00225306">
      <w:pPr>
        <w:rPr>
          <w:lang w:val="fr-CH"/>
        </w:rPr>
      </w:pPr>
    </w:p>
    <w:p w:rsidR="00225306" w:rsidRPr="008F634F" w:rsidRDefault="00D91EE7" w:rsidP="00225306">
      <w:pPr>
        <w:rPr>
          <w:lang w:val="fr-CH"/>
        </w:rPr>
      </w:pPr>
      <w:r>
        <w:rPr>
          <w:lang w:val="fr-CH"/>
        </w:rPr>
        <w:t>Moi</w:t>
      </w:r>
      <w:r w:rsidR="00225306" w:rsidRPr="008F634F">
        <w:rPr>
          <w:lang w:val="fr-CH"/>
        </w:rPr>
        <w:t xml:space="preserve"> .........................................................................................</w:t>
      </w:r>
    </w:p>
    <w:p w:rsidR="00225306" w:rsidRPr="008F634F" w:rsidRDefault="001671D0" w:rsidP="00225306">
      <w:pPr>
        <w:rPr>
          <w:lang w:val="fr-CH"/>
        </w:rPr>
      </w:pPr>
      <w:r>
        <w:rPr>
          <w:lang w:val="fr-CH"/>
        </w:rPr>
        <w:t xml:space="preserve">(nom et prénom </w:t>
      </w:r>
      <w:r w:rsidR="00D91EE7">
        <w:rPr>
          <w:lang w:val="fr-CH"/>
        </w:rPr>
        <w:t>de l’élève</w:t>
      </w:r>
      <w:r w:rsidR="00DA0FB0" w:rsidRPr="008F634F">
        <w:rPr>
          <w:lang w:val="fr-CH"/>
        </w:rPr>
        <w:t>)</w:t>
      </w:r>
    </w:p>
    <w:p w:rsidR="00DA0FB0" w:rsidRPr="008F634F" w:rsidRDefault="00DA0FB0" w:rsidP="00225306">
      <w:pPr>
        <w:rPr>
          <w:lang w:val="fr-CH"/>
        </w:rPr>
      </w:pPr>
    </w:p>
    <w:p w:rsidR="00D91EE7" w:rsidRDefault="00D91EE7" w:rsidP="00225306">
      <w:pPr>
        <w:rPr>
          <w:lang w:val="fr-CH"/>
        </w:rPr>
      </w:pPr>
    </w:p>
    <w:p w:rsidR="00F12D6E" w:rsidRDefault="00D91EE7" w:rsidP="00225306">
      <w:pPr>
        <w:rPr>
          <w:lang w:val="fr-CH"/>
        </w:rPr>
      </w:pPr>
      <w:proofErr w:type="spellStart"/>
      <w:r w:rsidRPr="008F634F">
        <w:rPr>
          <w:lang w:val="fr-CH"/>
        </w:rPr>
        <w:t>né-e</w:t>
      </w:r>
      <w:proofErr w:type="spellEnd"/>
      <w:r w:rsidRPr="008F634F">
        <w:rPr>
          <w:lang w:val="fr-CH"/>
        </w:rPr>
        <w:t xml:space="preserve"> le.....................................,</w:t>
      </w:r>
    </w:p>
    <w:p w:rsidR="00D91EE7" w:rsidRDefault="00D91EE7" w:rsidP="00225306">
      <w:pPr>
        <w:rPr>
          <w:lang w:val="fr-CH"/>
        </w:rPr>
      </w:pPr>
    </w:p>
    <w:p w:rsidR="00D91EE7" w:rsidRDefault="00D91EE7" w:rsidP="00225306">
      <w:pPr>
        <w:rPr>
          <w:lang w:val="fr-CH"/>
        </w:rPr>
      </w:pPr>
    </w:p>
    <w:p w:rsidR="00D91EE7" w:rsidRPr="008F634F" w:rsidRDefault="00D91EE7" w:rsidP="00225306">
      <w:pPr>
        <w:rPr>
          <w:lang w:val="fr-CH"/>
        </w:rPr>
      </w:pPr>
    </w:p>
    <w:p w:rsidR="00225306" w:rsidRPr="008F634F" w:rsidRDefault="00225306" w:rsidP="00225306">
      <w:pPr>
        <w:rPr>
          <w:lang w:val="fr-CH"/>
        </w:rPr>
      </w:pPr>
      <w:r w:rsidRPr="008F634F">
        <w:rPr>
          <w:lang w:val="de-DE"/>
        </w:rPr>
        <w:t></w:t>
      </w:r>
      <w:r w:rsidRPr="008F634F">
        <w:rPr>
          <w:lang w:val="fr-CH"/>
        </w:rPr>
        <w:tab/>
      </w:r>
      <w:r w:rsidR="00D91EE7">
        <w:rPr>
          <w:lang w:val="fr-CH"/>
        </w:rPr>
        <w:t>je suis</w:t>
      </w:r>
      <w:r w:rsidR="00DA0FB0" w:rsidRPr="008F634F">
        <w:rPr>
          <w:lang w:val="fr-CH"/>
        </w:rPr>
        <w:t xml:space="preserve"> d’accord </w:t>
      </w:r>
      <w:r w:rsidR="00D91EE7">
        <w:rPr>
          <w:lang w:val="fr-CH"/>
        </w:rPr>
        <w:t>de</w:t>
      </w:r>
      <w:r w:rsidRPr="008F634F">
        <w:rPr>
          <w:lang w:val="fr-CH"/>
        </w:rPr>
        <w:t>…</w:t>
      </w:r>
    </w:p>
    <w:p w:rsidR="00225306" w:rsidRPr="008F634F" w:rsidRDefault="00225306" w:rsidP="00225306">
      <w:pPr>
        <w:rPr>
          <w:lang w:val="fr-CH"/>
        </w:rPr>
      </w:pPr>
    </w:p>
    <w:p w:rsidR="00225306" w:rsidRPr="008F634F" w:rsidRDefault="00225306" w:rsidP="00225306">
      <w:pPr>
        <w:rPr>
          <w:lang w:val="fr-CH"/>
        </w:rPr>
      </w:pPr>
      <w:r w:rsidRPr="008F634F">
        <w:rPr>
          <w:lang w:val="de-DE"/>
        </w:rPr>
        <w:t></w:t>
      </w:r>
      <w:r w:rsidRPr="008F634F">
        <w:rPr>
          <w:lang w:val="fr-CH"/>
        </w:rPr>
        <w:tab/>
      </w:r>
      <w:r w:rsidR="00D91EE7">
        <w:rPr>
          <w:lang w:val="fr-CH"/>
        </w:rPr>
        <w:t xml:space="preserve">ne suis </w:t>
      </w:r>
      <w:r w:rsidR="00DA0FB0" w:rsidRPr="008F634F">
        <w:rPr>
          <w:lang w:val="fr-CH"/>
        </w:rPr>
        <w:t xml:space="preserve">pas d’accord </w:t>
      </w:r>
      <w:r w:rsidR="00D91EE7">
        <w:rPr>
          <w:lang w:val="fr-CH"/>
        </w:rPr>
        <w:t>de</w:t>
      </w:r>
      <w:r w:rsidRPr="008F634F">
        <w:rPr>
          <w:lang w:val="fr-CH"/>
        </w:rPr>
        <w:t xml:space="preserve">… </w:t>
      </w:r>
    </w:p>
    <w:p w:rsidR="00225306" w:rsidRDefault="00225306" w:rsidP="00225306">
      <w:pPr>
        <w:rPr>
          <w:lang w:val="fr-CH"/>
        </w:rPr>
      </w:pPr>
    </w:p>
    <w:p w:rsidR="00225306" w:rsidRDefault="00225306" w:rsidP="00225306">
      <w:pPr>
        <w:rPr>
          <w:lang w:val="fr-CH"/>
        </w:rPr>
      </w:pPr>
    </w:p>
    <w:p w:rsidR="00D91EE7" w:rsidRDefault="00D91EE7" w:rsidP="00225306">
      <w:pPr>
        <w:rPr>
          <w:lang w:val="fr-CH"/>
        </w:rPr>
      </w:pPr>
    </w:p>
    <w:p w:rsidR="00D91EE7" w:rsidRPr="008F634F" w:rsidRDefault="00D91EE7" w:rsidP="00225306">
      <w:pPr>
        <w:rPr>
          <w:lang w:val="fr-CH"/>
        </w:rPr>
      </w:pPr>
    </w:p>
    <w:p w:rsidR="00706DF2" w:rsidRPr="008F634F" w:rsidRDefault="00DA0FB0" w:rsidP="00706DF2">
      <w:pPr>
        <w:rPr>
          <w:lang w:val="fr-CH"/>
        </w:rPr>
      </w:pPr>
      <w:r w:rsidRPr="008F634F">
        <w:rPr>
          <w:lang w:val="fr-CH"/>
        </w:rPr>
        <w:t>...participe</w:t>
      </w:r>
      <w:r w:rsidR="00D91EE7">
        <w:rPr>
          <w:lang w:val="fr-CH"/>
        </w:rPr>
        <w:t>r</w:t>
      </w:r>
      <w:r w:rsidRPr="008F634F">
        <w:rPr>
          <w:lang w:val="fr-CH"/>
        </w:rPr>
        <w:t xml:space="preserve"> volontairement à des enregistrements photo/vidéo et </w:t>
      </w:r>
      <w:r w:rsidR="00D91EE7">
        <w:rPr>
          <w:lang w:val="fr-CH"/>
        </w:rPr>
        <w:t>à une</w:t>
      </w:r>
      <w:r w:rsidRPr="008F634F">
        <w:rPr>
          <w:lang w:val="fr-CH"/>
        </w:rPr>
        <w:t xml:space="preserve"> </w:t>
      </w:r>
      <w:r w:rsidR="00D91EE7">
        <w:rPr>
          <w:lang w:val="fr-CH"/>
        </w:rPr>
        <w:t>interview</w:t>
      </w:r>
      <w:r w:rsidRPr="008F634F">
        <w:rPr>
          <w:lang w:val="fr-CH"/>
        </w:rPr>
        <w:t xml:space="preserve"> dans le cadre du </w:t>
      </w:r>
      <w:proofErr w:type="spellStart"/>
      <w:r w:rsidR="00706DF2" w:rsidRPr="008F634F">
        <w:rPr>
          <w:lang w:val="fr-CH"/>
        </w:rPr>
        <w:t>du</w:t>
      </w:r>
      <w:proofErr w:type="spellEnd"/>
      <w:r w:rsidR="00706DF2" w:rsidRPr="008F634F">
        <w:rPr>
          <w:lang w:val="fr-CH"/>
        </w:rPr>
        <w:t xml:space="preserve"> projet d'échange entre </w:t>
      </w:r>
      <w:r w:rsidR="00706DF2">
        <w:rPr>
          <w:lang w:val="fr-CH"/>
        </w:rPr>
        <w:t>[école de l’élève]</w:t>
      </w:r>
      <w:r w:rsidR="00706DF2" w:rsidRPr="008F634F">
        <w:rPr>
          <w:lang w:val="fr-CH"/>
        </w:rPr>
        <w:t xml:space="preserve"> et </w:t>
      </w:r>
      <w:r w:rsidR="00706DF2">
        <w:rPr>
          <w:lang w:val="fr-CH"/>
        </w:rPr>
        <w:t>[école partenaire</w:t>
      </w:r>
      <w:r w:rsidR="00706DF2" w:rsidRPr="008F634F">
        <w:rPr>
          <w:lang w:val="fr-CH"/>
        </w:rPr>
        <w:t>. Ces enregistrements sont utilisés par</w:t>
      </w:r>
      <w:r w:rsidR="00706DF2">
        <w:rPr>
          <w:lang w:val="fr-CH"/>
        </w:rPr>
        <w:t>/pour [XYZ]</w:t>
      </w:r>
    </w:p>
    <w:p w:rsidR="00225306" w:rsidRPr="008F634F" w:rsidRDefault="00225306" w:rsidP="00225306">
      <w:pPr>
        <w:rPr>
          <w:lang w:val="fr-CH"/>
        </w:rPr>
      </w:pPr>
      <w:bookmarkStart w:id="0" w:name="_GoBack"/>
      <w:bookmarkEnd w:id="0"/>
    </w:p>
    <w:p w:rsidR="00225306" w:rsidRDefault="00225306" w:rsidP="00225306">
      <w:pPr>
        <w:rPr>
          <w:lang w:val="fr-CH"/>
        </w:rPr>
      </w:pPr>
    </w:p>
    <w:p w:rsidR="00D91EE7" w:rsidRPr="008F634F" w:rsidRDefault="00D91EE7" w:rsidP="00225306">
      <w:pPr>
        <w:rPr>
          <w:lang w:val="fr-CH"/>
        </w:rPr>
      </w:pPr>
    </w:p>
    <w:p w:rsidR="00225306" w:rsidRDefault="00DA0FB0" w:rsidP="00225306">
      <w:pPr>
        <w:rPr>
          <w:lang w:val="fr-CH"/>
        </w:rPr>
      </w:pPr>
      <w:r w:rsidRPr="008F634F">
        <w:rPr>
          <w:lang w:val="fr-CH"/>
        </w:rPr>
        <w:t>Lieu</w:t>
      </w:r>
      <w:r w:rsidR="00225306" w:rsidRPr="008F634F">
        <w:rPr>
          <w:lang w:val="fr-CH"/>
        </w:rPr>
        <w:t xml:space="preserve">: ……………………………………………...….. </w:t>
      </w:r>
      <w:r w:rsidR="00225306" w:rsidRPr="008F634F">
        <w:rPr>
          <w:lang w:val="fr-CH"/>
        </w:rPr>
        <w:br/>
      </w:r>
    </w:p>
    <w:p w:rsidR="00225306" w:rsidRPr="008F634F" w:rsidRDefault="00225306" w:rsidP="00225306">
      <w:pPr>
        <w:rPr>
          <w:lang w:val="fr-CH"/>
        </w:rPr>
      </w:pPr>
      <w:r w:rsidRPr="008F634F">
        <w:rPr>
          <w:lang w:val="fr-CH"/>
        </w:rPr>
        <w:br/>
      </w:r>
      <w:r w:rsidR="00DA0FB0" w:rsidRPr="008F634F">
        <w:rPr>
          <w:lang w:val="fr-CH"/>
        </w:rPr>
        <w:t>Date</w:t>
      </w:r>
      <w:r w:rsidRPr="008F634F">
        <w:rPr>
          <w:lang w:val="fr-CH"/>
        </w:rPr>
        <w:t>: ……………………………………………...</w:t>
      </w:r>
    </w:p>
    <w:p w:rsidR="00225306" w:rsidRPr="008F634F" w:rsidRDefault="00225306" w:rsidP="00225306">
      <w:pPr>
        <w:rPr>
          <w:lang w:val="fr-CH"/>
        </w:rPr>
      </w:pPr>
    </w:p>
    <w:p w:rsidR="00225306" w:rsidRPr="008F634F" w:rsidRDefault="00225306" w:rsidP="00225306">
      <w:pPr>
        <w:rPr>
          <w:lang w:val="fr-CH"/>
        </w:rPr>
      </w:pPr>
    </w:p>
    <w:p w:rsidR="00225306" w:rsidRPr="008F634F" w:rsidRDefault="00225306" w:rsidP="00225306">
      <w:pPr>
        <w:rPr>
          <w:lang w:val="fr-CH"/>
        </w:rPr>
      </w:pPr>
    </w:p>
    <w:p w:rsidR="00D91EE7" w:rsidRPr="008F634F" w:rsidRDefault="00D91EE7" w:rsidP="00225306">
      <w:pPr>
        <w:rPr>
          <w:lang w:val="fr-CH"/>
        </w:rPr>
      </w:pPr>
    </w:p>
    <w:p w:rsidR="00225306" w:rsidRPr="008F634F" w:rsidRDefault="00225306" w:rsidP="00225306">
      <w:pPr>
        <w:rPr>
          <w:lang w:val="fr-CH"/>
        </w:rPr>
      </w:pPr>
      <w:r w:rsidRPr="008F634F">
        <w:rPr>
          <w:lang w:val="fr-CH"/>
        </w:rPr>
        <w:t>……………………………………………………….</w:t>
      </w:r>
    </w:p>
    <w:p w:rsidR="00225306" w:rsidRPr="008F634F" w:rsidRDefault="00DA0FB0" w:rsidP="00E73CB2">
      <w:pPr>
        <w:rPr>
          <w:lang w:val="fr-CH"/>
        </w:rPr>
      </w:pPr>
      <w:r w:rsidRPr="008F634F">
        <w:rPr>
          <w:lang w:val="fr-CH"/>
        </w:rPr>
        <w:t>Signature de l‘élève</w:t>
      </w:r>
      <w:r w:rsidR="00225306" w:rsidRPr="008F634F">
        <w:rPr>
          <w:lang w:val="fr-CH"/>
        </w:rPr>
        <w:t>*</w:t>
      </w:r>
    </w:p>
    <w:p w:rsidR="00225306" w:rsidRDefault="00225306" w:rsidP="00E73CB2">
      <w:pPr>
        <w:rPr>
          <w:lang w:val="fr-CH"/>
        </w:rPr>
      </w:pPr>
    </w:p>
    <w:p w:rsidR="001671D0" w:rsidRDefault="001671D0" w:rsidP="00E73CB2">
      <w:pPr>
        <w:rPr>
          <w:lang w:val="fr-CH"/>
        </w:rPr>
      </w:pPr>
    </w:p>
    <w:p w:rsidR="00D91EE7" w:rsidRDefault="00D91EE7" w:rsidP="00E73CB2">
      <w:pPr>
        <w:rPr>
          <w:lang w:val="fr-CH"/>
        </w:rPr>
      </w:pPr>
    </w:p>
    <w:p w:rsidR="00D91EE7" w:rsidRDefault="00D91EE7" w:rsidP="00E73CB2">
      <w:pPr>
        <w:rPr>
          <w:lang w:val="fr-CH"/>
        </w:rPr>
      </w:pPr>
    </w:p>
    <w:p w:rsidR="00D91EE7" w:rsidRDefault="00D91EE7" w:rsidP="00E73CB2">
      <w:pPr>
        <w:rPr>
          <w:lang w:val="fr-CH"/>
        </w:rPr>
      </w:pPr>
    </w:p>
    <w:p w:rsidR="00D91EE7" w:rsidRPr="008F634F" w:rsidRDefault="00D91EE7" w:rsidP="00E73CB2">
      <w:pPr>
        <w:rPr>
          <w:lang w:val="fr-CH"/>
        </w:rPr>
      </w:pPr>
    </w:p>
    <w:p w:rsidR="00225306" w:rsidRPr="00DA0FB0" w:rsidRDefault="00225306" w:rsidP="00DA0FB0">
      <w:pPr>
        <w:rPr>
          <w:sz w:val="16"/>
          <w:szCs w:val="16"/>
          <w:lang w:val="fr-CH"/>
        </w:rPr>
      </w:pPr>
      <w:r w:rsidRPr="008F634F">
        <w:rPr>
          <w:sz w:val="16"/>
          <w:szCs w:val="16"/>
          <w:lang w:val="fr-CH"/>
        </w:rPr>
        <w:t>*</w:t>
      </w:r>
      <w:r w:rsidRPr="008F634F">
        <w:rPr>
          <w:rFonts w:ascii="DINWeber" w:hAnsi="DINWeber" w:cs="DINWeber"/>
          <w:sz w:val="16"/>
          <w:szCs w:val="16"/>
          <w:lang w:val="fr-CH"/>
        </w:rPr>
        <w:t xml:space="preserve"> </w:t>
      </w:r>
      <w:r w:rsidR="00DA0FB0" w:rsidRPr="008F634F">
        <w:rPr>
          <w:sz w:val="16"/>
          <w:szCs w:val="16"/>
          <w:lang w:val="fr-CH"/>
        </w:rPr>
        <w:t>Les jeunes qui sont capables de jugement (art. 16 du Code civil suisse) mais qui sont effectivement incapables d'agir en raison de leur âge (art. 13 du Code civil suisse) peuvent faire valoir leurs droits les plus personnels (art. 19c du Code civil suisse). En ce qui concerne le droit à sa propre image, cela signifie que la personne concernée peut seule consentir à l'acquisition ou à la publication de sa propre image, à condition qu</w:t>
      </w:r>
      <w:r w:rsidR="00F12D6E" w:rsidRPr="008F634F">
        <w:rPr>
          <w:sz w:val="16"/>
          <w:szCs w:val="16"/>
          <w:lang w:val="fr-CH"/>
        </w:rPr>
        <w:t>'elle ait la</w:t>
      </w:r>
      <w:r w:rsidR="00F12D6E">
        <w:rPr>
          <w:sz w:val="16"/>
          <w:szCs w:val="16"/>
          <w:lang w:val="fr-CH"/>
        </w:rPr>
        <w:t xml:space="preserve"> capacité de juger.</w:t>
      </w:r>
    </w:p>
    <w:sectPr w:rsidR="00225306" w:rsidRPr="00DA0FB0" w:rsidSect="00505777">
      <w:footerReference w:type="default" r:id="rId8"/>
      <w:headerReference w:type="first" r:id="rId9"/>
      <w:footerReference w:type="first" r:id="rId10"/>
      <w:pgSz w:w="11906" w:h="16838"/>
      <w:pgMar w:top="1877" w:right="1361" w:bottom="1871" w:left="1701" w:header="76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936" w:rsidRDefault="00325936" w:rsidP="00F91D37">
      <w:pPr>
        <w:spacing w:line="240" w:lineRule="auto"/>
      </w:pPr>
      <w:r>
        <w:separator/>
      </w:r>
    </w:p>
  </w:endnote>
  <w:endnote w:type="continuationSeparator" w:id="0">
    <w:p w:rsidR="00325936" w:rsidRDefault="00325936"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Webe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ohneRahmen"/>
      <w:tblW w:w="0" w:type="auto"/>
      <w:tblLook w:val="04A0" w:firstRow="1" w:lastRow="0" w:firstColumn="1" w:lastColumn="0" w:noHBand="0" w:noVBand="1"/>
    </w:tblPr>
    <w:tblGrid>
      <w:gridCol w:w="2198"/>
      <w:gridCol w:w="2212"/>
      <w:gridCol w:w="2211"/>
      <w:gridCol w:w="1459"/>
      <w:gridCol w:w="754"/>
    </w:tblGrid>
    <w:tr w:rsidR="00505777" w:rsidTr="00505777">
      <w:tc>
        <w:tcPr>
          <w:tcW w:w="2198" w:type="dxa"/>
        </w:tcPr>
        <w:p w:rsidR="00505777" w:rsidRDefault="00505777" w:rsidP="00505777">
          <w:pPr>
            <w:pStyle w:val="Fuzeile"/>
          </w:pPr>
          <w:r>
            <w:t>Movetia</w:t>
          </w:r>
        </w:p>
      </w:tc>
      <w:tc>
        <w:tcPr>
          <w:tcW w:w="2212" w:type="dxa"/>
        </w:tcPr>
        <w:p w:rsidR="00505777" w:rsidRDefault="00505777" w:rsidP="00505777">
          <w:pPr>
            <w:pStyle w:val="Fuzeile"/>
          </w:pPr>
          <w:r>
            <w:t>Austausch und Mobilität</w:t>
          </w:r>
        </w:p>
        <w:p w:rsidR="00505777" w:rsidRDefault="00505777" w:rsidP="00505777">
          <w:pPr>
            <w:pStyle w:val="Fuzeile"/>
          </w:pPr>
          <w:proofErr w:type="spellStart"/>
          <w:r>
            <w:t>Echanges</w:t>
          </w:r>
          <w:proofErr w:type="spellEnd"/>
          <w:r>
            <w:t xml:space="preserve"> et </w:t>
          </w:r>
          <w:proofErr w:type="spellStart"/>
          <w:r>
            <w:t>mobilité</w:t>
          </w:r>
          <w:proofErr w:type="spellEnd"/>
        </w:p>
        <w:p w:rsidR="00505777" w:rsidRPr="008A4715" w:rsidRDefault="00505777" w:rsidP="00505777">
          <w:pPr>
            <w:pStyle w:val="Fuzeile"/>
            <w:rPr>
              <w:lang w:val="it-CH"/>
            </w:rPr>
          </w:pPr>
          <w:r w:rsidRPr="008A4715">
            <w:rPr>
              <w:lang w:val="it-CH"/>
            </w:rPr>
            <w:t>Scambi e mobilità</w:t>
          </w:r>
        </w:p>
        <w:p w:rsidR="00505777" w:rsidRPr="008A4715" w:rsidRDefault="00505777" w:rsidP="00505777">
          <w:pPr>
            <w:pStyle w:val="Fuzeile"/>
            <w:rPr>
              <w:lang w:val="it-CH"/>
            </w:rPr>
          </w:pPr>
          <w:r w:rsidRPr="008A4715">
            <w:rPr>
              <w:lang w:val="it-CH"/>
            </w:rPr>
            <w:t xml:space="preserve">Exchange and </w:t>
          </w:r>
          <w:proofErr w:type="spellStart"/>
          <w:r w:rsidRPr="008A4715">
            <w:rPr>
              <w:lang w:val="it-CH"/>
            </w:rPr>
            <w:t>mobility</w:t>
          </w:r>
          <w:proofErr w:type="spellEnd"/>
        </w:p>
      </w:tc>
      <w:tc>
        <w:tcPr>
          <w:tcW w:w="2211" w:type="dxa"/>
        </w:tcPr>
        <w:p w:rsidR="00505777" w:rsidRDefault="00505777" w:rsidP="00505777">
          <w:pPr>
            <w:pStyle w:val="Fuzeile"/>
          </w:pPr>
          <w:proofErr w:type="spellStart"/>
          <w:r>
            <w:t>Dornacherstrasse</w:t>
          </w:r>
          <w:proofErr w:type="spellEnd"/>
          <w:r>
            <w:t xml:space="preserve"> 28A</w:t>
          </w:r>
        </w:p>
        <w:p w:rsidR="00505777" w:rsidRDefault="00505777" w:rsidP="00505777">
          <w:pPr>
            <w:pStyle w:val="Fuzeile"/>
          </w:pPr>
          <w:r>
            <w:t>Postfach</w:t>
          </w:r>
        </w:p>
        <w:p w:rsidR="00505777" w:rsidRDefault="00505777" w:rsidP="00505777">
          <w:pPr>
            <w:pStyle w:val="Fuzeile"/>
          </w:pPr>
          <w:r>
            <w:t>4501 Solothurn</w:t>
          </w:r>
        </w:p>
        <w:p w:rsidR="00505777" w:rsidRDefault="00505777" w:rsidP="00505777">
          <w:pPr>
            <w:pStyle w:val="Fuzeile"/>
          </w:pPr>
          <w:proofErr w:type="spellStart"/>
          <w:r>
            <w:t>Switzerland</w:t>
          </w:r>
          <w:proofErr w:type="spellEnd"/>
        </w:p>
      </w:tc>
      <w:tc>
        <w:tcPr>
          <w:tcW w:w="1459" w:type="dxa"/>
        </w:tcPr>
        <w:p w:rsidR="00505777" w:rsidRPr="001C4914" w:rsidRDefault="001C4914" w:rsidP="00505777">
          <w:pPr>
            <w:pStyle w:val="Fuzeile"/>
            <w:rPr>
              <w:lang w:val="en-US"/>
            </w:rPr>
          </w:pPr>
          <w:r>
            <w:rPr>
              <w:lang w:val="en-US"/>
            </w:rPr>
            <w:t>info@movetia.ch</w:t>
          </w:r>
        </w:p>
        <w:p w:rsidR="00505777" w:rsidRPr="001C4914" w:rsidRDefault="00505777" w:rsidP="00505777">
          <w:pPr>
            <w:pStyle w:val="Fuzeile"/>
            <w:rPr>
              <w:lang w:val="en-US"/>
            </w:rPr>
          </w:pPr>
          <w:r w:rsidRPr="001C4914">
            <w:rPr>
              <w:lang w:val="en-US"/>
            </w:rPr>
            <w:t>+41 32 462 00 50</w:t>
          </w:r>
        </w:p>
        <w:p w:rsidR="00505777" w:rsidRPr="001C4914" w:rsidRDefault="00505777" w:rsidP="00505777">
          <w:pPr>
            <w:pStyle w:val="Fuzeile"/>
            <w:rPr>
              <w:lang w:val="en-US"/>
            </w:rPr>
          </w:pPr>
        </w:p>
        <w:p w:rsidR="00505777" w:rsidRPr="001C4914" w:rsidRDefault="00505777" w:rsidP="00505777">
          <w:pPr>
            <w:pStyle w:val="Fuzeile"/>
            <w:rPr>
              <w:lang w:val="en-US"/>
            </w:rPr>
          </w:pPr>
          <w:r w:rsidRPr="001C4914">
            <w:rPr>
              <w:lang w:val="en-US"/>
            </w:rPr>
            <w:t>movetia.ch</w:t>
          </w:r>
        </w:p>
      </w:tc>
      <w:tc>
        <w:tcPr>
          <w:tcW w:w="754" w:type="dxa"/>
          <w:vAlign w:val="bottom"/>
        </w:tcPr>
        <w:p w:rsidR="00505777" w:rsidRDefault="001C4914" w:rsidP="00505777">
          <w:pPr>
            <w:pStyle w:val="Fuzeile"/>
            <w:jc w:val="right"/>
          </w:pPr>
          <w:r>
            <w:fldChar w:fldCharType="begin"/>
          </w:r>
          <w:r>
            <w:instrText xml:space="preserve"> PAGE   \* MERGEFORMAT </w:instrText>
          </w:r>
          <w:r>
            <w:fldChar w:fldCharType="separate"/>
          </w:r>
          <w:r w:rsidR="009C77E6">
            <w:rPr>
              <w:noProof/>
            </w:rPr>
            <w:t>2</w:t>
          </w:r>
          <w:r>
            <w:fldChar w:fldCharType="end"/>
          </w:r>
          <w:r>
            <w:t>/</w:t>
          </w:r>
          <w:fldSimple w:instr=" NUMPAGES   \* MERGEFORMAT ">
            <w:r w:rsidR="009C77E6">
              <w:rPr>
                <w:noProof/>
              </w:rPr>
              <w:t>2</w:t>
            </w:r>
          </w:fldSimple>
        </w:p>
      </w:tc>
    </w:tr>
  </w:tbl>
  <w:p w:rsidR="00DA712D" w:rsidRPr="00505777" w:rsidRDefault="00DA712D" w:rsidP="00505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ohneRahmen"/>
      <w:tblW w:w="0" w:type="auto"/>
      <w:tblLook w:val="04A0" w:firstRow="1" w:lastRow="0" w:firstColumn="1" w:lastColumn="0" w:noHBand="0" w:noVBand="1"/>
    </w:tblPr>
    <w:tblGrid>
      <w:gridCol w:w="2198"/>
      <w:gridCol w:w="2212"/>
      <w:gridCol w:w="2211"/>
      <w:gridCol w:w="1459"/>
      <w:gridCol w:w="754"/>
    </w:tblGrid>
    <w:tr w:rsidR="004D27E2" w:rsidTr="00B129D7">
      <w:tc>
        <w:tcPr>
          <w:tcW w:w="2198" w:type="dxa"/>
        </w:tcPr>
        <w:p w:rsidR="004D27E2" w:rsidRPr="00D447CD" w:rsidRDefault="00D447CD" w:rsidP="004D27E2">
          <w:pPr>
            <w:pStyle w:val="Fuzeile"/>
            <w:rPr>
              <w:lang w:val="fr-CH"/>
            </w:rPr>
          </w:pPr>
          <w:r w:rsidRPr="00D447CD">
            <w:rPr>
              <w:lang w:val="fr-CH"/>
            </w:rPr>
            <w:t>Michel Romain Zysset</w:t>
          </w:r>
        </w:p>
        <w:p w:rsidR="004D27E2" w:rsidRPr="00D447CD" w:rsidRDefault="00D447CD" w:rsidP="004D27E2">
          <w:pPr>
            <w:pStyle w:val="Fuzeile"/>
            <w:rPr>
              <w:lang w:val="fr-CH"/>
            </w:rPr>
          </w:pPr>
          <w:proofErr w:type="spellStart"/>
          <w:r w:rsidRPr="00D447CD">
            <w:rPr>
              <w:lang w:val="fr-CH"/>
            </w:rPr>
            <w:t>Projektverantwortlicher</w:t>
          </w:r>
          <w:proofErr w:type="spellEnd"/>
        </w:p>
        <w:p w:rsidR="004D27E2" w:rsidRPr="00D447CD" w:rsidRDefault="00D447CD" w:rsidP="004D27E2">
          <w:pPr>
            <w:pStyle w:val="Fuzeile"/>
            <w:rPr>
              <w:lang w:val="fr-CH"/>
            </w:rPr>
          </w:pPr>
          <w:r w:rsidRPr="00D447CD">
            <w:rPr>
              <w:lang w:val="fr-CH"/>
            </w:rPr>
            <w:t>michel.</w:t>
          </w:r>
          <w:r>
            <w:rPr>
              <w:lang w:val="fr-CH"/>
            </w:rPr>
            <w:t>zysset</w:t>
          </w:r>
          <w:r w:rsidR="004D27E2" w:rsidRPr="00D447CD">
            <w:rPr>
              <w:lang w:val="fr-CH"/>
            </w:rPr>
            <w:t>@movetia.ch</w:t>
          </w:r>
        </w:p>
        <w:p w:rsidR="004D27E2" w:rsidRPr="00D447CD" w:rsidRDefault="004D27E2" w:rsidP="00D447CD">
          <w:pPr>
            <w:pStyle w:val="Fuzeile"/>
            <w:rPr>
              <w:lang w:val="fr-CH"/>
            </w:rPr>
          </w:pPr>
          <w:r w:rsidRPr="00D447CD">
            <w:rPr>
              <w:lang w:val="fr-CH"/>
            </w:rPr>
            <w:t xml:space="preserve">+41 </w:t>
          </w:r>
          <w:r w:rsidR="00D447CD">
            <w:t>32 462 00 83</w:t>
          </w:r>
          <w:r w:rsidRPr="00D447CD">
            <w:rPr>
              <w:lang w:val="fr-CH"/>
            </w:rPr>
            <w:t xml:space="preserve"> </w:t>
          </w:r>
        </w:p>
      </w:tc>
      <w:tc>
        <w:tcPr>
          <w:tcW w:w="2212" w:type="dxa"/>
        </w:tcPr>
        <w:p w:rsidR="004D27E2" w:rsidRPr="00D447CD" w:rsidRDefault="004D27E2" w:rsidP="004D27E2">
          <w:pPr>
            <w:pStyle w:val="Fuzeile"/>
            <w:rPr>
              <w:lang w:val="fr-CH"/>
            </w:rPr>
          </w:pPr>
        </w:p>
      </w:tc>
      <w:tc>
        <w:tcPr>
          <w:tcW w:w="2211" w:type="dxa"/>
        </w:tcPr>
        <w:p w:rsidR="004D27E2" w:rsidRDefault="004D27E2" w:rsidP="004D27E2">
          <w:pPr>
            <w:pStyle w:val="Fuzeile"/>
          </w:pPr>
          <w:proofErr w:type="spellStart"/>
          <w:r>
            <w:t>Dornacherstrasse</w:t>
          </w:r>
          <w:proofErr w:type="spellEnd"/>
          <w:r>
            <w:t xml:space="preserve"> 28A</w:t>
          </w:r>
        </w:p>
        <w:p w:rsidR="004D27E2" w:rsidRDefault="004D27E2" w:rsidP="004D27E2">
          <w:pPr>
            <w:pStyle w:val="Fuzeile"/>
          </w:pPr>
          <w:r>
            <w:t>Postfach</w:t>
          </w:r>
        </w:p>
        <w:p w:rsidR="004D27E2" w:rsidRDefault="004D27E2" w:rsidP="004D27E2">
          <w:pPr>
            <w:pStyle w:val="Fuzeile"/>
          </w:pPr>
          <w:r>
            <w:t>4501 Solothurn</w:t>
          </w:r>
        </w:p>
        <w:p w:rsidR="004D27E2" w:rsidRDefault="004D27E2" w:rsidP="004D27E2">
          <w:pPr>
            <w:pStyle w:val="Fuzeile"/>
          </w:pPr>
          <w:proofErr w:type="spellStart"/>
          <w:r>
            <w:t>Switzerland</w:t>
          </w:r>
          <w:proofErr w:type="spellEnd"/>
        </w:p>
      </w:tc>
      <w:tc>
        <w:tcPr>
          <w:tcW w:w="1459" w:type="dxa"/>
        </w:tcPr>
        <w:p w:rsidR="004D27E2" w:rsidRPr="001C4914" w:rsidRDefault="004D27E2" w:rsidP="004D27E2">
          <w:pPr>
            <w:pStyle w:val="Fuzeile"/>
            <w:rPr>
              <w:lang w:val="en-US"/>
            </w:rPr>
          </w:pPr>
          <w:r>
            <w:rPr>
              <w:lang w:val="en-US"/>
            </w:rPr>
            <w:t>info@movetia.ch</w:t>
          </w:r>
        </w:p>
        <w:p w:rsidR="004D27E2" w:rsidRPr="001C4914" w:rsidRDefault="004D27E2" w:rsidP="004D27E2">
          <w:pPr>
            <w:pStyle w:val="Fuzeile"/>
            <w:rPr>
              <w:lang w:val="en-US"/>
            </w:rPr>
          </w:pPr>
          <w:r w:rsidRPr="001C4914">
            <w:rPr>
              <w:lang w:val="en-US"/>
            </w:rPr>
            <w:t>+41 32 462 00 50</w:t>
          </w:r>
        </w:p>
        <w:p w:rsidR="004D27E2" w:rsidRPr="001C4914" w:rsidRDefault="004D27E2" w:rsidP="004D27E2">
          <w:pPr>
            <w:pStyle w:val="Fuzeile"/>
            <w:rPr>
              <w:lang w:val="en-US"/>
            </w:rPr>
          </w:pPr>
        </w:p>
        <w:p w:rsidR="004D27E2" w:rsidRPr="001C4914" w:rsidRDefault="004D27E2" w:rsidP="004D27E2">
          <w:pPr>
            <w:pStyle w:val="Fuzeile"/>
            <w:rPr>
              <w:lang w:val="en-US"/>
            </w:rPr>
          </w:pPr>
          <w:r w:rsidRPr="001C4914">
            <w:rPr>
              <w:lang w:val="en-US"/>
            </w:rPr>
            <w:t>movetia.ch</w:t>
          </w:r>
        </w:p>
      </w:tc>
      <w:tc>
        <w:tcPr>
          <w:tcW w:w="754" w:type="dxa"/>
          <w:vAlign w:val="bottom"/>
        </w:tcPr>
        <w:p w:rsidR="004D27E2" w:rsidRDefault="004D27E2" w:rsidP="004D27E2">
          <w:pPr>
            <w:pStyle w:val="Fuzeile"/>
            <w:jc w:val="right"/>
          </w:pPr>
          <w:r>
            <w:fldChar w:fldCharType="begin"/>
          </w:r>
          <w:r>
            <w:instrText xml:space="preserve"> PAGE   \* MERGEFORMAT </w:instrText>
          </w:r>
          <w:r>
            <w:fldChar w:fldCharType="separate"/>
          </w:r>
          <w:r w:rsidR="009C77E6">
            <w:rPr>
              <w:noProof/>
            </w:rPr>
            <w:t>1</w:t>
          </w:r>
          <w:r>
            <w:fldChar w:fldCharType="end"/>
          </w:r>
          <w:r>
            <w:t>/</w:t>
          </w:r>
          <w:r w:rsidR="00706DF2">
            <w:fldChar w:fldCharType="begin"/>
          </w:r>
          <w:r w:rsidR="00706DF2">
            <w:instrText xml:space="preserve"> NUMPAGES   \* MERGEFORMAT </w:instrText>
          </w:r>
          <w:r w:rsidR="00706DF2">
            <w:fldChar w:fldCharType="separate"/>
          </w:r>
          <w:r w:rsidR="009C77E6">
            <w:rPr>
              <w:noProof/>
            </w:rPr>
            <w:t>2</w:t>
          </w:r>
          <w:r w:rsidR="00706DF2">
            <w:rPr>
              <w:noProof/>
            </w:rPr>
            <w:fldChar w:fldCharType="end"/>
          </w:r>
        </w:p>
      </w:tc>
    </w:tr>
  </w:tbl>
  <w:p w:rsidR="00DA712D" w:rsidRDefault="00DA712D" w:rsidP="00505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936" w:rsidRDefault="00325936" w:rsidP="00F91D37">
      <w:pPr>
        <w:spacing w:line="240" w:lineRule="auto"/>
      </w:pPr>
      <w:r>
        <w:rPr>
          <w:noProof/>
          <w:lang w:eastAsia="de-CH"/>
        </w:rPr>
        <w:drawing>
          <wp:inline distT="0" distB="0" distL="0" distR="0">
            <wp:extent cx="1437163" cy="16772"/>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usszeile Trennlinie.emf"/>
                    <pic:cNvPicPr/>
                  </pic:nvPicPr>
                  <pic:blipFill>
                    <a:blip r:embed="rId1">
                      <a:extLst>
                        <a:ext uri="{28A0092B-C50C-407E-A947-70E740481C1C}">
                          <a14:useLocalDpi xmlns:a14="http://schemas.microsoft.com/office/drawing/2010/main" val="0"/>
                        </a:ext>
                      </a:extLst>
                    </a:blip>
                    <a:stretch>
                      <a:fillRect/>
                    </a:stretch>
                  </pic:blipFill>
                  <pic:spPr>
                    <a:xfrm>
                      <a:off x="0" y="0"/>
                      <a:ext cx="1437163" cy="16772"/>
                    </a:xfrm>
                    <a:prstGeom prst="rect">
                      <a:avLst/>
                    </a:prstGeom>
                  </pic:spPr>
                </pic:pic>
              </a:graphicData>
            </a:graphic>
          </wp:inline>
        </w:drawing>
      </w:r>
    </w:p>
    <w:p w:rsidR="00325936" w:rsidRDefault="00325936" w:rsidP="00F91D37">
      <w:pPr>
        <w:spacing w:line="240" w:lineRule="auto"/>
      </w:pPr>
    </w:p>
  </w:footnote>
  <w:footnote w:type="continuationSeparator" w:id="0">
    <w:p w:rsidR="00325936" w:rsidRDefault="00325936"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12D" w:rsidRPr="008A4715" w:rsidRDefault="008A4715" w:rsidP="008A4715">
    <w:pPr>
      <w:pStyle w:val="Kopfzeile"/>
    </w:pPr>
    <w:r>
      <w:drawing>
        <wp:anchor distT="0" distB="0" distL="114300" distR="114300" simplePos="0" relativeHeight="251659264" behindDoc="0" locked="0" layoutInCell="1" allowOverlap="1">
          <wp:simplePos x="0" y="0"/>
          <wp:positionH relativeFrom="page">
            <wp:posOffset>1076325</wp:posOffset>
          </wp:positionH>
          <wp:positionV relativeFrom="page">
            <wp:posOffset>352425</wp:posOffset>
          </wp:positionV>
          <wp:extent cx="3826800" cy="583200"/>
          <wp:effectExtent l="0" t="0" r="254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ovetia mit Claim.emf"/>
                  <pic:cNvPicPr/>
                </pic:nvPicPr>
                <pic:blipFill>
                  <a:blip r:embed="rId1">
                    <a:extLst>
                      <a:ext uri="{28A0092B-C50C-407E-A947-70E740481C1C}">
                        <a14:useLocalDpi xmlns:a14="http://schemas.microsoft.com/office/drawing/2010/main" val="0"/>
                      </a:ext>
                    </a:extLst>
                  </a:blip>
                  <a:stretch>
                    <a:fillRect/>
                  </a:stretch>
                </pic:blipFill>
                <pic:spPr>
                  <a:xfrm>
                    <a:off x="0" y="0"/>
                    <a:ext cx="3826800" cy="58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05932"/>
    <w:multiLevelType w:val="multilevel"/>
    <w:tmpl w:val="0D1063D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3A94070"/>
    <w:multiLevelType w:val="hybridMultilevel"/>
    <w:tmpl w:val="55ECCA22"/>
    <w:lvl w:ilvl="0" w:tplc="F1D65930">
      <w:start w:val="1"/>
      <w:numFmt w:val="decimal"/>
      <w:pStyle w:val="Nummerier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8993396"/>
    <w:multiLevelType w:val="multilevel"/>
    <w:tmpl w:val="6E485136"/>
    <w:lvl w:ilvl="0">
      <w:start w:val="1"/>
      <w:numFmt w:val="bullet"/>
      <w:lvlText w:val="•"/>
      <w:lvlJc w:val="left"/>
      <w:pPr>
        <w:ind w:left="360" w:hanging="360"/>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28B55A7D"/>
    <w:multiLevelType w:val="hybridMultilevel"/>
    <w:tmpl w:val="1756B4DA"/>
    <w:lvl w:ilvl="0" w:tplc="82F20EBE">
      <w:start w:val="1"/>
      <w:numFmt w:val="lowerLetter"/>
      <w:pStyle w:val="AlphabetischeListe"/>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402326C"/>
    <w:multiLevelType w:val="multilevel"/>
    <w:tmpl w:val="EA7C2D1A"/>
    <w:lvl w:ilvl="0">
      <w:start w:val="1"/>
      <w:numFmt w:val="bullet"/>
      <w:lvlText w:val="•"/>
      <w:lvlJc w:val="left"/>
      <w:pPr>
        <w:ind w:left="360" w:hanging="360"/>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748D127E"/>
    <w:multiLevelType w:val="multilevel"/>
    <w:tmpl w:val="5D363494"/>
    <w:lvl w:ilvl="0">
      <w:start w:val="1"/>
      <w:numFmt w:val="bullet"/>
      <w:lvlText w:val="‒"/>
      <w:lvlJc w:val="left"/>
      <w:pPr>
        <w:ind w:left="360" w:hanging="360"/>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7BE30D82"/>
    <w:multiLevelType w:val="multilevel"/>
    <w:tmpl w:val="9F10916C"/>
    <w:lvl w:ilvl="0">
      <w:start w:val="1"/>
      <w:numFmt w:val="bullet"/>
      <w:pStyle w:val="AufzhlungStrich"/>
      <w:lvlText w:val="•"/>
      <w:lvlJc w:val="left"/>
      <w:pPr>
        <w:ind w:left="284" w:hanging="284"/>
      </w:pPr>
      <w:rPr>
        <w:rFonts w:ascii="Arial" w:hAnsi="Arial" w:hint="default"/>
      </w:rPr>
    </w:lvl>
    <w:lvl w:ilvl="1">
      <w:start w:val="1"/>
      <w:numFmt w:val="bullet"/>
      <w:pStyle w:val="Aufzhlung2"/>
      <w:lvlText w:val="•"/>
      <w:lvlJc w:val="left"/>
      <w:pPr>
        <w:ind w:left="567" w:hanging="283"/>
      </w:pPr>
      <w:rPr>
        <w:rFonts w:ascii="Arial" w:hAnsi="Arial" w:hint="default"/>
      </w:rPr>
    </w:lvl>
    <w:lvl w:ilvl="2">
      <w:start w:val="1"/>
      <w:numFmt w:val="bullet"/>
      <w:pStyle w:val="Aufzhlung3"/>
      <w:lvlText w:val="‒"/>
      <w:lvlJc w:val="left"/>
      <w:pPr>
        <w:ind w:left="284" w:hanging="284"/>
      </w:pPr>
      <w:rPr>
        <w:rFonts w:ascii="Arial" w:hAnsi="Arial" w:hint="default"/>
      </w:rPr>
    </w:lvl>
    <w:lvl w:ilvl="3">
      <w:start w:val="1"/>
      <w:numFmt w:val="bullet"/>
      <w:pStyle w:val="Aufzhlung4"/>
      <w:lvlText w:val="‒"/>
      <w:lvlJc w:val="left"/>
      <w:pPr>
        <w:ind w:left="567" w:hanging="283"/>
      </w:pPr>
      <w:rPr>
        <w:rFonts w:ascii="Arial" w:hAnsi="Aria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7"/>
  </w:num>
  <w:num w:numId="13">
    <w:abstractNumId w:val="15"/>
  </w:num>
  <w:num w:numId="14">
    <w:abstractNumId w:val="22"/>
  </w:num>
  <w:num w:numId="15">
    <w:abstractNumId w:val="20"/>
  </w:num>
  <w:num w:numId="16">
    <w:abstractNumId w:val="11"/>
  </w:num>
  <w:num w:numId="17">
    <w:abstractNumId w:val="1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2"/>
  </w:num>
  <w:num w:numId="21">
    <w:abstractNumId w:val="14"/>
  </w:num>
  <w:num w:numId="22">
    <w:abstractNumId w:val="13"/>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fr-CH" w:vendorID="64" w:dllVersion="4096" w:nlCheck="1" w:checkStyle="0"/>
  <w:proofState w:spelling="clean"/>
  <w:defaultTabStop w:val="708"/>
  <w:autoHyphenation/>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936"/>
    <w:rsid w:val="00002978"/>
    <w:rsid w:val="0001010F"/>
    <w:rsid w:val="00025C14"/>
    <w:rsid w:val="000266B7"/>
    <w:rsid w:val="000300CD"/>
    <w:rsid w:val="00034D9D"/>
    <w:rsid w:val="000409C8"/>
    <w:rsid w:val="00041700"/>
    <w:rsid w:val="00063BC2"/>
    <w:rsid w:val="000701F1"/>
    <w:rsid w:val="00096E8E"/>
    <w:rsid w:val="000B595D"/>
    <w:rsid w:val="000E756F"/>
    <w:rsid w:val="00106688"/>
    <w:rsid w:val="001134C7"/>
    <w:rsid w:val="00113CB8"/>
    <w:rsid w:val="0012151C"/>
    <w:rsid w:val="001232BA"/>
    <w:rsid w:val="00135590"/>
    <w:rsid w:val="001375AB"/>
    <w:rsid w:val="00144122"/>
    <w:rsid w:val="00154677"/>
    <w:rsid w:val="001671D0"/>
    <w:rsid w:val="00167916"/>
    <w:rsid w:val="001C0216"/>
    <w:rsid w:val="001C4914"/>
    <w:rsid w:val="001E3CA9"/>
    <w:rsid w:val="001F4A7E"/>
    <w:rsid w:val="001F4B8C"/>
    <w:rsid w:val="00225306"/>
    <w:rsid w:val="002310B5"/>
    <w:rsid w:val="0023205B"/>
    <w:rsid w:val="00267F71"/>
    <w:rsid w:val="00271F2A"/>
    <w:rsid w:val="00290E37"/>
    <w:rsid w:val="00293F83"/>
    <w:rsid w:val="002A3331"/>
    <w:rsid w:val="002D38AE"/>
    <w:rsid w:val="002E68C5"/>
    <w:rsid w:val="002F06AA"/>
    <w:rsid w:val="003105AB"/>
    <w:rsid w:val="0032330D"/>
    <w:rsid w:val="00325936"/>
    <w:rsid w:val="00333A1B"/>
    <w:rsid w:val="003514EE"/>
    <w:rsid w:val="00364EE3"/>
    <w:rsid w:val="00375834"/>
    <w:rsid w:val="003B773B"/>
    <w:rsid w:val="003F1A56"/>
    <w:rsid w:val="00455546"/>
    <w:rsid w:val="00486DBB"/>
    <w:rsid w:val="00494FD7"/>
    <w:rsid w:val="004A039B"/>
    <w:rsid w:val="004D179F"/>
    <w:rsid w:val="004D27E2"/>
    <w:rsid w:val="00500294"/>
    <w:rsid w:val="00505777"/>
    <w:rsid w:val="00526C93"/>
    <w:rsid w:val="00535EA2"/>
    <w:rsid w:val="00591832"/>
    <w:rsid w:val="00592841"/>
    <w:rsid w:val="005A1EAE"/>
    <w:rsid w:val="005C0E92"/>
    <w:rsid w:val="005C3884"/>
    <w:rsid w:val="005D0BF1"/>
    <w:rsid w:val="005E1AC6"/>
    <w:rsid w:val="006044D5"/>
    <w:rsid w:val="00622FDC"/>
    <w:rsid w:val="00642F26"/>
    <w:rsid w:val="006477AA"/>
    <w:rsid w:val="0065274C"/>
    <w:rsid w:val="00657259"/>
    <w:rsid w:val="00681152"/>
    <w:rsid w:val="00686D14"/>
    <w:rsid w:val="00687ED7"/>
    <w:rsid w:val="006C0AE3"/>
    <w:rsid w:val="006E0F4E"/>
    <w:rsid w:val="006F0345"/>
    <w:rsid w:val="006F0469"/>
    <w:rsid w:val="00706DF2"/>
    <w:rsid w:val="00710702"/>
    <w:rsid w:val="00711147"/>
    <w:rsid w:val="007277E3"/>
    <w:rsid w:val="00734458"/>
    <w:rsid w:val="007419CF"/>
    <w:rsid w:val="0074487E"/>
    <w:rsid w:val="00774E70"/>
    <w:rsid w:val="00796CEE"/>
    <w:rsid w:val="007C0B2A"/>
    <w:rsid w:val="007C12D5"/>
    <w:rsid w:val="00841B44"/>
    <w:rsid w:val="00883CC4"/>
    <w:rsid w:val="008A0281"/>
    <w:rsid w:val="008A4715"/>
    <w:rsid w:val="008F634F"/>
    <w:rsid w:val="009427E5"/>
    <w:rsid w:val="009613D8"/>
    <w:rsid w:val="009746C5"/>
    <w:rsid w:val="009830E5"/>
    <w:rsid w:val="00986090"/>
    <w:rsid w:val="00995CBA"/>
    <w:rsid w:val="0099678C"/>
    <w:rsid w:val="009B0C96"/>
    <w:rsid w:val="009C222B"/>
    <w:rsid w:val="009C67A8"/>
    <w:rsid w:val="009C77E6"/>
    <w:rsid w:val="009D201B"/>
    <w:rsid w:val="009D5D9C"/>
    <w:rsid w:val="009E2171"/>
    <w:rsid w:val="00A57815"/>
    <w:rsid w:val="00A62F82"/>
    <w:rsid w:val="00A7133D"/>
    <w:rsid w:val="00AC2D5B"/>
    <w:rsid w:val="00AC645B"/>
    <w:rsid w:val="00AD36B2"/>
    <w:rsid w:val="00AF47AE"/>
    <w:rsid w:val="00AF7CA8"/>
    <w:rsid w:val="00B32ABB"/>
    <w:rsid w:val="00B41FD3"/>
    <w:rsid w:val="00B803E7"/>
    <w:rsid w:val="00B80EEC"/>
    <w:rsid w:val="00BA4DDE"/>
    <w:rsid w:val="00BC655F"/>
    <w:rsid w:val="00C024FC"/>
    <w:rsid w:val="00C05FAB"/>
    <w:rsid w:val="00C51D2F"/>
    <w:rsid w:val="00C6090B"/>
    <w:rsid w:val="00C67768"/>
    <w:rsid w:val="00CA348A"/>
    <w:rsid w:val="00CB2CE6"/>
    <w:rsid w:val="00CC03DA"/>
    <w:rsid w:val="00CF3778"/>
    <w:rsid w:val="00D26740"/>
    <w:rsid w:val="00D41D28"/>
    <w:rsid w:val="00D447CD"/>
    <w:rsid w:val="00D86A57"/>
    <w:rsid w:val="00D91EE7"/>
    <w:rsid w:val="00D934C4"/>
    <w:rsid w:val="00D9415C"/>
    <w:rsid w:val="00D952C0"/>
    <w:rsid w:val="00DA0FB0"/>
    <w:rsid w:val="00DA5140"/>
    <w:rsid w:val="00DA712D"/>
    <w:rsid w:val="00E10BEF"/>
    <w:rsid w:val="00E25DCD"/>
    <w:rsid w:val="00E269E1"/>
    <w:rsid w:val="00E45F13"/>
    <w:rsid w:val="00E510BC"/>
    <w:rsid w:val="00E61256"/>
    <w:rsid w:val="00E73CB2"/>
    <w:rsid w:val="00E778D3"/>
    <w:rsid w:val="00E839BA"/>
    <w:rsid w:val="00EA59B8"/>
    <w:rsid w:val="00EC2DF9"/>
    <w:rsid w:val="00EC60F5"/>
    <w:rsid w:val="00EF024A"/>
    <w:rsid w:val="00F016BC"/>
    <w:rsid w:val="00F0660B"/>
    <w:rsid w:val="00F123AE"/>
    <w:rsid w:val="00F12D6E"/>
    <w:rsid w:val="00F230FE"/>
    <w:rsid w:val="00F42A01"/>
    <w:rsid w:val="00F6417D"/>
    <w:rsid w:val="00F714D0"/>
    <w:rsid w:val="00F73331"/>
    <w:rsid w:val="00F91D37"/>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9A35C06"/>
  <w15:docId w15:val="{AA1F1548-EC6B-437F-8D66-40EAC86B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A0281"/>
    <w:pPr>
      <w:spacing w:after="0" w:line="290" w:lineRule="atLeast"/>
    </w:pPr>
    <w:rPr>
      <w:sz w:val="20"/>
    </w:rPr>
  </w:style>
  <w:style w:type="paragraph" w:styleId="berschrift1">
    <w:name w:val="heading 1"/>
    <w:basedOn w:val="Standard"/>
    <w:next w:val="Standard"/>
    <w:link w:val="berschrift1Zchn"/>
    <w:uiPriority w:val="9"/>
    <w:qFormat/>
    <w:rsid w:val="00E10BEF"/>
    <w:pPr>
      <w:keepNext/>
      <w:keepLines/>
      <w:numPr>
        <w:numId w:val="19"/>
      </w:numPr>
      <w:spacing w:before="580" w:after="290"/>
      <w:ind w:left="993" w:hanging="993"/>
      <w:outlineLvl w:val="0"/>
    </w:pPr>
    <w:rPr>
      <w:rFonts w:asciiTheme="majorHAnsi" w:eastAsiaTheme="majorEastAsia" w:hAnsiTheme="majorHAnsi" w:cstheme="majorBidi"/>
      <w:bCs/>
      <w:sz w:val="40"/>
      <w:szCs w:val="40"/>
    </w:rPr>
  </w:style>
  <w:style w:type="paragraph" w:styleId="berschrift2">
    <w:name w:val="heading 2"/>
    <w:basedOn w:val="Standard"/>
    <w:next w:val="Standard"/>
    <w:link w:val="berschrift2Zchn"/>
    <w:uiPriority w:val="9"/>
    <w:unhideWhenUsed/>
    <w:qFormat/>
    <w:rsid w:val="00E10BEF"/>
    <w:pPr>
      <w:keepNext/>
      <w:keepLines/>
      <w:numPr>
        <w:ilvl w:val="1"/>
        <w:numId w:val="19"/>
      </w:numPr>
      <w:spacing w:before="580" w:after="290" w:line="400" w:lineRule="atLeast"/>
      <w:ind w:left="992" w:hanging="992"/>
      <w:outlineLvl w:val="1"/>
    </w:pPr>
    <w:rPr>
      <w:rFonts w:asciiTheme="majorHAnsi" w:eastAsiaTheme="majorEastAsia" w:hAnsiTheme="majorHAnsi" w:cstheme="majorBidi"/>
      <w:bCs/>
      <w:sz w:val="32"/>
      <w:szCs w:val="32"/>
    </w:rPr>
  </w:style>
  <w:style w:type="paragraph" w:styleId="berschrift3">
    <w:name w:val="heading 3"/>
    <w:basedOn w:val="Standard"/>
    <w:next w:val="Standard"/>
    <w:link w:val="berschrift3Zchn"/>
    <w:uiPriority w:val="9"/>
    <w:unhideWhenUsed/>
    <w:qFormat/>
    <w:rsid w:val="00E10BEF"/>
    <w:pPr>
      <w:keepNext/>
      <w:keepLines/>
      <w:numPr>
        <w:ilvl w:val="2"/>
        <w:numId w:val="19"/>
      </w:numPr>
      <w:spacing w:before="560" w:after="290"/>
      <w:ind w:left="992" w:hanging="992"/>
      <w:outlineLvl w:val="2"/>
    </w:pPr>
    <w:rPr>
      <w:rFonts w:asciiTheme="majorHAnsi" w:eastAsiaTheme="majorEastAsia" w:hAnsiTheme="majorHAnsi" w:cstheme="majorBidi"/>
      <w:sz w:val="26"/>
      <w:szCs w:val="26"/>
    </w:rPr>
  </w:style>
  <w:style w:type="paragraph" w:styleId="berschrift4">
    <w:name w:val="heading 4"/>
    <w:basedOn w:val="Standard"/>
    <w:next w:val="Standard"/>
    <w:link w:val="berschrift4Zchn"/>
    <w:uiPriority w:val="9"/>
    <w:unhideWhenUsed/>
    <w:qFormat/>
    <w:rsid w:val="009746C5"/>
    <w:pPr>
      <w:keepNext/>
      <w:keepLines/>
      <w:numPr>
        <w:ilvl w:val="3"/>
        <w:numId w:val="19"/>
      </w:numPr>
      <w:spacing w:before="580" w:after="290"/>
      <w:ind w:left="993" w:hanging="993"/>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unhideWhenUsed/>
    <w:qFormat/>
    <w:rsid w:val="009746C5"/>
    <w:pPr>
      <w:keepNext/>
      <w:keepLines/>
      <w:spacing w:before="29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unhideWhenUsed/>
    <w:rsid w:val="00E510BC"/>
    <w:pPr>
      <w:keepNext/>
      <w:keepLines/>
      <w:numPr>
        <w:ilvl w:val="5"/>
        <w:numId w:val="19"/>
      </w:numPr>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rsid w:val="00E510BC"/>
    <w:pPr>
      <w:keepNext/>
      <w:keepLines/>
      <w:numPr>
        <w:ilvl w:val="6"/>
        <w:numId w:val="19"/>
      </w:numPr>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rsid w:val="00796CEE"/>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796CEE"/>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830E5"/>
    <w:rPr>
      <w:color w:val="0070C0"/>
      <w:u w:val="single" w:color="0070C0"/>
    </w:rPr>
  </w:style>
  <w:style w:type="paragraph" w:styleId="Kopfzeile">
    <w:name w:val="header"/>
    <w:basedOn w:val="Standard"/>
    <w:link w:val="KopfzeileZchn"/>
    <w:uiPriority w:val="79"/>
    <w:unhideWhenUsed/>
    <w:rsid w:val="00034D9D"/>
    <w:pPr>
      <w:tabs>
        <w:tab w:val="right" w:pos="8844"/>
      </w:tabs>
      <w:spacing w:line="240" w:lineRule="auto"/>
    </w:pPr>
    <w:rPr>
      <w:noProof/>
      <w:sz w:val="14"/>
      <w:szCs w:val="14"/>
      <w:lang w:eastAsia="de-CH"/>
    </w:rPr>
  </w:style>
  <w:style w:type="character" w:customStyle="1" w:styleId="KopfzeileZchn">
    <w:name w:val="Kopfzeile Zchn"/>
    <w:basedOn w:val="Absatz-Standardschriftart"/>
    <w:link w:val="Kopfzeile"/>
    <w:uiPriority w:val="79"/>
    <w:rsid w:val="00034D9D"/>
    <w:rPr>
      <w:noProof/>
      <w:sz w:val="14"/>
      <w:szCs w:val="14"/>
      <w:lang w:eastAsia="de-CH"/>
    </w:rPr>
  </w:style>
  <w:style w:type="paragraph" w:styleId="Fuzeile">
    <w:name w:val="footer"/>
    <w:basedOn w:val="Standard"/>
    <w:link w:val="FuzeileZchn"/>
    <w:uiPriority w:val="80"/>
    <w:unhideWhenUsed/>
    <w:rsid w:val="00505777"/>
    <w:pPr>
      <w:tabs>
        <w:tab w:val="right" w:pos="8844"/>
      </w:tabs>
      <w:spacing w:line="170" w:lineRule="atLeast"/>
    </w:pPr>
    <w:rPr>
      <w:spacing w:val="2"/>
      <w:sz w:val="14"/>
      <w:szCs w:val="14"/>
    </w:rPr>
  </w:style>
  <w:style w:type="character" w:customStyle="1" w:styleId="FuzeileZchn">
    <w:name w:val="Fußzeile Zchn"/>
    <w:basedOn w:val="Absatz-Standardschriftart"/>
    <w:link w:val="Fuzeile"/>
    <w:uiPriority w:val="80"/>
    <w:rsid w:val="00505777"/>
    <w:rPr>
      <w:spacing w:val="2"/>
      <w:sz w:val="14"/>
      <w:szCs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unhideWhenUsed/>
    <w:rsid w:val="009C67A8"/>
    <w:pPr>
      <w:numPr>
        <w:numId w:val="12"/>
      </w:numPr>
    </w:pPr>
  </w:style>
  <w:style w:type="paragraph" w:styleId="Aufzhlungszeichen2">
    <w:name w:val="List Bullet 2"/>
    <w:basedOn w:val="Listenabsatz"/>
    <w:uiPriority w:val="99"/>
    <w:unhideWhenUsed/>
    <w:rsid w:val="009C67A8"/>
    <w:pPr>
      <w:numPr>
        <w:ilvl w:val="1"/>
        <w:numId w:val="12"/>
      </w:numPr>
    </w:pPr>
  </w:style>
  <w:style w:type="paragraph" w:styleId="Aufzhlungszeichen3">
    <w:name w:val="List Bullet 3"/>
    <w:basedOn w:val="Listenabsatz"/>
    <w:uiPriority w:val="99"/>
    <w:unhideWhenUsed/>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10BEF"/>
    <w:rPr>
      <w:rFonts w:asciiTheme="majorHAnsi" w:eastAsiaTheme="majorEastAsia" w:hAnsiTheme="majorHAnsi" w:cstheme="majorBidi"/>
      <w:bCs/>
      <w:sz w:val="40"/>
      <w:szCs w:val="40"/>
    </w:rPr>
  </w:style>
  <w:style w:type="character" w:customStyle="1" w:styleId="berschrift2Zchn">
    <w:name w:val="Überschrift 2 Zchn"/>
    <w:basedOn w:val="Absatz-Standardschriftart"/>
    <w:link w:val="berschrift2"/>
    <w:uiPriority w:val="9"/>
    <w:rsid w:val="00E10BEF"/>
    <w:rPr>
      <w:rFonts w:asciiTheme="majorHAnsi" w:eastAsiaTheme="majorEastAsia" w:hAnsiTheme="majorHAnsi" w:cstheme="majorBidi"/>
      <w:bCs/>
      <w:sz w:val="32"/>
      <w:szCs w:val="32"/>
    </w:rPr>
  </w:style>
  <w:style w:type="paragraph" w:styleId="Titel">
    <w:name w:val="Title"/>
    <w:basedOn w:val="Standard"/>
    <w:next w:val="Standard"/>
    <w:link w:val="TitelZchn"/>
    <w:uiPriority w:val="10"/>
    <w:qFormat/>
    <w:rsid w:val="00E10BEF"/>
    <w:pPr>
      <w:spacing w:line="720" w:lineRule="atLeast"/>
      <w:contextualSpacing/>
    </w:pPr>
    <w:rPr>
      <w:rFonts w:asciiTheme="majorHAnsi" w:eastAsiaTheme="majorEastAsia" w:hAnsiTheme="majorHAnsi" w:cstheme="majorBidi"/>
      <w:kern w:val="28"/>
      <w:sz w:val="60"/>
      <w:szCs w:val="52"/>
    </w:rPr>
  </w:style>
  <w:style w:type="character" w:customStyle="1" w:styleId="TitelZchn">
    <w:name w:val="Titel Zchn"/>
    <w:basedOn w:val="Absatz-Standardschriftart"/>
    <w:link w:val="Titel"/>
    <w:uiPriority w:val="10"/>
    <w:rsid w:val="00E10BEF"/>
    <w:rPr>
      <w:rFonts w:asciiTheme="majorHAnsi" w:eastAsiaTheme="majorEastAsia" w:hAnsiTheme="majorHAnsi" w:cstheme="majorBidi"/>
      <w:kern w:val="28"/>
      <w:sz w:val="60"/>
      <w:szCs w:val="52"/>
    </w:rPr>
  </w:style>
  <w:style w:type="paragraph" w:customStyle="1" w:styleId="Brieftitel">
    <w:name w:val="Brieftitel"/>
    <w:basedOn w:val="Standard"/>
    <w:link w:val="BrieftitelZchn"/>
    <w:uiPriority w:val="14"/>
    <w:rsid w:val="00494FD7"/>
    <w:pPr>
      <w:contextualSpacing/>
    </w:pPr>
    <w:rPr>
      <w:rFonts w:asciiTheme="majorHAnsi" w:hAnsiTheme="majorHAnsi"/>
      <w:b/>
    </w:rPr>
  </w:style>
  <w:style w:type="character" w:customStyle="1" w:styleId="BrieftitelZchn">
    <w:name w:val="Brieftitel Zchn"/>
    <w:basedOn w:val="Absatz-Standardschriftart"/>
    <w:link w:val="Brieftitel"/>
    <w:uiPriority w:val="14"/>
    <w:rsid w:val="00494FD7"/>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E10BEF"/>
    <w:rPr>
      <w:rFonts w:asciiTheme="majorHAnsi" w:eastAsiaTheme="majorEastAsia" w:hAnsiTheme="majorHAnsi" w:cstheme="majorBidi"/>
      <w:sz w:val="26"/>
      <w:szCs w:val="26"/>
    </w:rPr>
  </w:style>
  <w:style w:type="character" w:customStyle="1" w:styleId="berschrift4Zchn">
    <w:name w:val="Überschrift 4 Zchn"/>
    <w:basedOn w:val="Absatz-Standardschriftart"/>
    <w:link w:val="berschrift4"/>
    <w:uiPriority w:val="9"/>
    <w:rsid w:val="009746C5"/>
    <w:rPr>
      <w:rFonts w:asciiTheme="majorHAnsi" w:eastAsiaTheme="majorEastAsia" w:hAnsiTheme="majorHAnsi" w:cstheme="majorBidi"/>
      <w:b/>
      <w:iCs/>
      <w:sz w:val="20"/>
    </w:rPr>
  </w:style>
  <w:style w:type="character" w:customStyle="1" w:styleId="berschrift5Zchn">
    <w:name w:val="Überschrift 5 Zchn"/>
    <w:basedOn w:val="Absatz-Standardschriftart"/>
    <w:link w:val="berschrift5"/>
    <w:uiPriority w:val="9"/>
    <w:rsid w:val="009746C5"/>
    <w:rPr>
      <w:rFonts w:asciiTheme="majorHAnsi" w:eastAsiaTheme="majorEastAsia" w:hAnsiTheme="majorHAnsi" w:cstheme="majorBidi"/>
      <w:b/>
      <w:sz w:val="20"/>
    </w:rPr>
  </w:style>
  <w:style w:type="character" w:customStyle="1" w:styleId="berschrift6Zchn">
    <w:name w:val="Überschrift 6 Zchn"/>
    <w:basedOn w:val="Absatz-Standardschriftart"/>
    <w:link w:val="berschrift6"/>
    <w:uiPriority w:val="9"/>
    <w:rsid w:val="00E510BC"/>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E510B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Strich">
    <w:name w:val="Aufzählung Strich"/>
    <w:basedOn w:val="Listenabsatz"/>
    <w:uiPriority w:val="2"/>
    <w:qFormat/>
    <w:rsid w:val="00CC03DA"/>
    <w:pPr>
      <w:numPr>
        <w:numId w:val="24"/>
      </w:numPr>
    </w:pPr>
  </w:style>
  <w:style w:type="paragraph" w:customStyle="1" w:styleId="Traktandum-Text">
    <w:name w:val="Traktandum-Text"/>
    <w:basedOn w:val="AufzhlungStrich"/>
    <w:uiPriority w:val="18"/>
    <w:unhideWhenUsed/>
    <w:rsid w:val="00E269E1"/>
    <w:pPr>
      <w:numPr>
        <w:numId w:val="0"/>
      </w:numPr>
      <w:tabs>
        <w:tab w:val="left" w:pos="7938"/>
      </w:tabs>
      <w:ind w:left="426" w:right="848"/>
    </w:pPr>
  </w:style>
  <w:style w:type="paragraph" w:customStyle="1" w:styleId="Traktandum-Titel">
    <w:name w:val="Traktandum-Titel"/>
    <w:basedOn w:val="AufzhlungStrich"/>
    <w:next w:val="Traktandum-Text"/>
    <w:uiPriority w:val="18"/>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rsid w:val="0032330D"/>
    <w:rPr>
      <w:vanish/>
      <w:color w:val="A6A6A6" w:themeColor="background1" w:themeShade="A6"/>
      <w:sz w:val="18"/>
      <w:szCs w:val="18"/>
    </w:rPr>
  </w:style>
  <w:style w:type="character" w:styleId="BesuchterLink">
    <w:name w:val="FollowedHyperlink"/>
    <w:basedOn w:val="Hyperlink"/>
    <w:uiPriority w:val="75"/>
    <w:rsid w:val="00F73331"/>
    <w:rPr>
      <w:color w:val="auto"/>
      <w:u w:val="none" w:color="0070C0"/>
    </w:rPr>
  </w:style>
  <w:style w:type="paragraph" w:styleId="Untertitel">
    <w:name w:val="Subtitle"/>
    <w:basedOn w:val="Standard"/>
    <w:next w:val="Standard"/>
    <w:link w:val="UntertitelZchn"/>
    <w:uiPriority w:val="11"/>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1"/>
    <w:rsid w:val="00E839BA"/>
    <w:rPr>
      <w:rFonts w:eastAsiaTheme="minorEastAsia"/>
      <w:color w:val="000000" w:themeColor="text1"/>
    </w:rPr>
  </w:style>
  <w:style w:type="paragraph" w:styleId="Datum">
    <w:name w:val="Date"/>
    <w:basedOn w:val="Standard"/>
    <w:next w:val="Standard"/>
    <w:link w:val="DatumZchn"/>
    <w:uiPriority w:val="15"/>
    <w:rsid w:val="00F42A01"/>
    <w:pPr>
      <w:spacing w:before="1100"/>
    </w:pPr>
  </w:style>
  <w:style w:type="character" w:customStyle="1" w:styleId="DatumZchn">
    <w:name w:val="Datum Zchn"/>
    <w:basedOn w:val="Absatz-Standardschriftart"/>
    <w:link w:val="Datum"/>
    <w:uiPriority w:val="15"/>
    <w:rsid w:val="00F42A01"/>
    <w:rPr>
      <w:sz w:val="20"/>
    </w:rPr>
  </w:style>
  <w:style w:type="paragraph" w:styleId="Funotentext">
    <w:name w:val="footnote text"/>
    <w:basedOn w:val="Standard"/>
    <w:link w:val="FunotentextZchn"/>
    <w:uiPriority w:val="99"/>
    <w:semiHidden/>
    <w:unhideWhenUsed/>
    <w:rsid w:val="008A0281"/>
    <w:pPr>
      <w:spacing w:line="240" w:lineRule="auto"/>
    </w:pPr>
    <w:rPr>
      <w:sz w:val="14"/>
      <w:szCs w:val="20"/>
    </w:rPr>
  </w:style>
  <w:style w:type="character" w:customStyle="1" w:styleId="FunotentextZchn">
    <w:name w:val="Fußnotentext Zchn"/>
    <w:basedOn w:val="Absatz-Standardschriftart"/>
    <w:link w:val="Funotentext"/>
    <w:uiPriority w:val="99"/>
    <w:semiHidden/>
    <w:rsid w:val="008A028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Strich"/>
    <w:uiPriority w:val="2"/>
    <w:rsid w:val="00CC03DA"/>
    <w:pPr>
      <w:numPr>
        <w:ilvl w:val="1"/>
      </w:numPr>
    </w:pPr>
    <w:rPr>
      <w:lang w:val="it-CH"/>
    </w:rPr>
  </w:style>
  <w:style w:type="paragraph" w:customStyle="1" w:styleId="Aufzhlung3">
    <w:name w:val="Aufzählung 3"/>
    <w:basedOn w:val="AufzhlungStrich"/>
    <w:uiPriority w:val="2"/>
    <w:qFormat/>
    <w:rsid w:val="00CC03DA"/>
    <w:pPr>
      <w:numPr>
        <w:ilvl w:val="2"/>
      </w:numPr>
    </w:pPr>
    <w:rPr>
      <w:lang w:val="it-CH"/>
    </w:rPr>
  </w:style>
  <w:style w:type="paragraph" w:customStyle="1" w:styleId="PlatzhalterTitelseite">
    <w:name w:val="Platzhalter Titelseite"/>
    <w:basedOn w:val="Standard"/>
    <w:rsid w:val="00F42A01"/>
    <w:pPr>
      <w:spacing w:after="680"/>
    </w:pPr>
  </w:style>
  <w:style w:type="paragraph" w:styleId="Beschriftung">
    <w:name w:val="caption"/>
    <w:basedOn w:val="Standard"/>
    <w:next w:val="Standard"/>
    <w:uiPriority w:val="35"/>
    <w:unhideWhenUsed/>
    <w:qFormat/>
    <w:rsid w:val="009746C5"/>
    <w:pPr>
      <w:spacing w:before="140" w:after="200"/>
      <w:ind w:left="1134" w:hanging="1134"/>
    </w:pPr>
    <w:rPr>
      <w:iCs/>
      <w:szCs w:val="18"/>
    </w:rPr>
  </w:style>
  <w:style w:type="paragraph" w:customStyle="1" w:styleId="Nummerierung">
    <w:name w:val="Nummerierung"/>
    <w:basedOn w:val="Listenabsatz"/>
    <w:uiPriority w:val="3"/>
    <w:qFormat/>
    <w:rsid w:val="00CC03DA"/>
    <w:pPr>
      <w:numPr>
        <w:numId w:val="20"/>
      </w:numPr>
      <w:ind w:left="284" w:hanging="284"/>
    </w:pPr>
  </w:style>
  <w:style w:type="paragraph" w:customStyle="1" w:styleId="AlphabetischeListe">
    <w:name w:val="Alphabetische Liste"/>
    <w:basedOn w:val="Nummerierung"/>
    <w:uiPriority w:val="3"/>
    <w:qFormat/>
    <w:rsid w:val="00CC03DA"/>
    <w:pPr>
      <w:numPr>
        <w:numId w:val="21"/>
      </w:numPr>
      <w:ind w:left="284" w:hanging="284"/>
    </w:pPr>
  </w:style>
  <w:style w:type="paragraph" w:customStyle="1" w:styleId="Aufzhlung4">
    <w:name w:val="Aufzählung 4"/>
    <w:basedOn w:val="Aufzhlung3"/>
    <w:uiPriority w:val="2"/>
    <w:rsid w:val="00CC03DA"/>
    <w:pPr>
      <w:numPr>
        <w:ilvl w:val="3"/>
      </w:numPr>
    </w:pPr>
    <w:rPr>
      <w:lang w:val="de-CH"/>
    </w:rPr>
  </w:style>
  <w:style w:type="paragraph" w:customStyle="1" w:styleId="TextInfoboxTitelseite">
    <w:name w:val="Text Infobox Titelseite"/>
    <w:basedOn w:val="Standard"/>
    <w:rsid w:val="005A1EAE"/>
    <w:pPr>
      <w:ind w:left="2127" w:hanging="2127"/>
    </w:pPr>
  </w:style>
  <w:style w:type="character" w:styleId="Platzhaltertext">
    <w:name w:val="Placeholder Text"/>
    <w:basedOn w:val="Absatz-Standardschriftart"/>
    <w:uiPriority w:val="99"/>
    <w:semiHidden/>
    <w:rsid w:val="005A1EAE"/>
    <w:rPr>
      <w:color w:val="808080"/>
    </w:rPr>
  </w:style>
  <w:style w:type="paragraph" w:styleId="Inhaltsverzeichnisberschrift">
    <w:name w:val="TOC Heading"/>
    <w:basedOn w:val="berschrift1"/>
    <w:next w:val="Standard"/>
    <w:uiPriority w:val="39"/>
    <w:unhideWhenUsed/>
    <w:qFormat/>
    <w:rsid w:val="001C0216"/>
    <w:pPr>
      <w:numPr>
        <w:numId w:val="0"/>
      </w:numPr>
      <w:outlineLvl w:val="9"/>
    </w:pPr>
    <w:rPr>
      <w:bCs w:val="0"/>
      <w:color w:val="000000" w:themeColor="text1"/>
      <w:szCs w:val="32"/>
      <w:lang w:eastAsia="de-CH"/>
    </w:rPr>
  </w:style>
  <w:style w:type="paragraph" w:styleId="Verzeichnis1">
    <w:name w:val="toc 1"/>
    <w:basedOn w:val="Standard"/>
    <w:next w:val="Standard"/>
    <w:autoRedefine/>
    <w:uiPriority w:val="39"/>
    <w:unhideWhenUsed/>
    <w:rsid w:val="00F6417D"/>
    <w:pPr>
      <w:tabs>
        <w:tab w:val="right" w:leader="dot" w:pos="8834"/>
      </w:tabs>
      <w:ind w:left="1134" w:hanging="1134"/>
    </w:pPr>
    <w:rPr>
      <w:b/>
      <w:noProof/>
    </w:rPr>
  </w:style>
  <w:style w:type="paragraph" w:styleId="Verzeichnis2">
    <w:name w:val="toc 2"/>
    <w:basedOn w:val="Standard"/>
    <w:next w:val="Standard"/>
    <w:autoRedefine/>
    <w:uiPriority w:val="39"/>
    <w:unhideWhenUsed/>
    <w:rsid w:val="00F6417D"/>
    <w:pPr>
      <w:tabs>
        <w:tab w:val="right" w:leader="dot" w:pos="8834"/>
      </w:tabs>
      <w:ind w:left="1134" w:hanging="1134"/>
    </w:pPr>
  </w:style>
  <w:style w:type="paragraph" w:styleId="Verzeichnis3">
    <w:name w:val="toc 3"/>
    <w:basedOn w:val="Standard"/>
    <w:next w:val="Standard"/>
    <w:autoRedefine/>
    <w:uiPriority w:val="39"/>
    <w:unhideWhenUsed/>
    <w:rsid w:val="00F6417D"/>
    <w:pPr>
      <w:tabs>
        <w:tab w:val="right" w:leader="dot" w:pos="8834"/>
      </w:tabs>
      <w:ind w:left="1134" w:hanging="1134"/>
    </w:pPr>
  </w:style>
  <w:style w:type="paragraph" w:styleId="Verzeichnis4">
    <w:name w:val="toc 4"/>
    <w:basedOn w:val="Standard"/>
    <w:next w:val="Standard"/>
    <w:autoRedefine/>
    <w:uiPriority w:val="39"/>
    <w:unhideWhenUsed/>
    <w:rsid w:val="00F6417D"/>
    <w:pPr>
      <w:tabs>
        <w:tab w:val="right" w:leader="dot" w:pos="8834"/>
      </w:tabs>
      <w:ind w:left="1134" w:hanging="1134"/>
    </w:pPr>
  </w:style>
  <w:style w:type="paragraph" w:styleId="Verzeichnis5">
    <w:name w:val="toc 5"/>
    <w:basedOn w:val="Standard"/>
    <w:next w:val="Standard"/>
    <w:autoRedefine/>
    <w:uiPriority w:val="39"/>
    <w:unhideWhenUsed/>
    <w:rsid w:val="00F6417D"/>
    <w:pPr>
      <w:tabs>
        <w:tab w:val="right" w:leader="dot" w:pos="8834"/>
      </w:tabs>
    </w:pPr>
  </w:style>
  <w:style w:type="table" w:customStyle="1" w:styleId="Movetia1">
    <w:name w:val="Movetia 1"/>
    <w:basedOn w:val="NormaleTabelle"/>
    <w:uiPriority w:val="99"/>
    <w:rsid w:val="00D41D2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85" w:type="dxa"/>
      </w:tblCellMar>
    </w:tblPr>
    <w:tblStylePr w:type="firstRow">
      <w:rPr>
        <w:color w:val="FFFFFF" w:themeColor="background1"/>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000000" w:themeFill="text1"/>
      </w:tcPr>
    </w:tblStylePr>
  </w:style>
  <w:style w:type="table" w:customStyle="1" w:styleId="Movetia2">
    <w:name w:val="Movetia 2"/>
    <w:basedOn w:val="NormaleTabelle"/>
    <w:uiPriority w:val="99"/>
    <w:rsid w:val="00D41D28"/>
    <w:pPr>
      <w:spacing w:after="0" w:line="240" w:lineRule="auto"/>
    </w:pPr>
    <w:tblPr>
      <w:tblBorders>
        <w:top w:val="single" w:sz="2" w:space="0" w:color="auto"/>
        <w:bottom w:val="single" w:sz="2" w:space="0" w:color="auto"/>
        <w:insideH w:val="single" w:sz="2" w:space="0" w:color="auto"/>
      </w:tblBorders>
      <w:tblCellMar>
        <w:top w:w="57" w:type="dxa"/>
        <w:bottom w:w="85" w:type="dxa"/>
      </w:tblCellMar>
    </w:tblPr>
    <w:tblStylePr w:type="firstRow">
      <w:rPr>
        <w:color w:val="FFFFFF" w:themeColor="background1"/>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000000" w:themeFill="text1"/>
      </w:tcPr>
    </w:tblStylePr>
  </w:style>
  <w:style w:type="table" w:styleId="TabellemithellemGitternetz">
    <w:name w:val="Grid Table Light"/>
    <w:basedOn w:val="NormaleTabelle"/>
    <w:uiPriority w:val="40"/>
    <w:rsid w:val="00D41D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D41D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rechblasentext">
    <w:name w:val="Balloon Text"/>
    <w:basedOn w:val="Standard"/>
    <w:link w:val="SprechblasentextZchn"/>
    <w:uiPriority w:val="99"/>
    <w:semiHidden/>
    <w:unhideWhenUsed/>
    <w:rsid w:val="0022530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5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08F9F-7CAB-45FB-8074-497ED6A1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1592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Zysset</dc:creator>
  <cp:lastModifiedBy>Marie-Cécile Fetzer</cp:lastModifiedBy>
  <cp:revision>5</cp:revision>
  <cp:lastPrinted>2018-08-02T11:51:00Z</cp:lastPrinted>
  <dcterms:created xsi:type="dcterms:W3CDTF">2023-01-03T10:07:00Z</dcterms:created>
  <dcterms:modified xsi:type="dcterms:W3CDTF">2023-01-03T10:08:00Z</dcterms:modified>
</cp:coreProperties>
</file>