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2A01" w:rsidRDefault="00F42A01" w:rsidP="00F42A01">
      <w:pPr>
        <w:pStyle w:val="PlatzhalterTitelseite"/>
      </w:pPr>
    </w:p>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025"/>
      </w:tblGrid>
      <w:tr w:rsidR="00E73CB2" w:rsidRPr="0012151C" w:rsidTr="00BC655F">
        <w:trPr>
          <w:trHeight w:val="1814"/>
        </w:trPr>
        <w:tc>
          <w:tcPr>
            <w:tcW w:w="4025" w:type="dxa"/>
          </w:tcPr>
          <w:p w:rsidR="00F42A01" w:rsidRPr="007C0B2A" w:rsidRDefault="00F02891" w:rsidP="000B56F8">
            <w:r>
              <w:t>An die Teilne</w:t>
            </w:r>
            <w:r w:rsidR="000B56F8">
              <w:t xml:space="preserve">hmenden des Austauschs zwischen </w:t>
            </w:r>
            <w:r w:rsidR="005D7019">
              <w:t>[Organisation] und [Organisation]</w:t>
            </w:r>
            <w:r w:rsidR="000B56F8">
              <w:t xml:space="preserve"> vom </w:t>
            </w:r>
            <w:r w:rsidR="005D7019">
              <w:t>[Datum]</w:t>
            </w:r>
          </w:p>
        </w:tc>
      </w:tr>
    </w:tbl>
    <w:p w:rsidR="00E73CB2" w:rsidRPr="00F42A01" w:rsidRDefault="005D7019" w:rsidP="00F42A01">
      <w:pPr>
        <w:pStyle w:val="Datum"/>
      </w:pPr>
      <w:r>
        <w:t>[Ort</w:t>
      </w:r>
      <w:r w:rsidR="00325936">
        <w:t xml:space="preserve">, </w:t>
      </w:r>
      <w:r w:rsidR="00E73CB2" w:rsidRPr="00F42A01">
        <w:fldChar w:fldCharType="begin"/>
      </w:r>
      <w:r w:rsidR="00E73CB2" w:rsidRPr="00F42A01">
        <w:instrText xml:space="preserve"> CREATEDATE  \@ "d. MMMM yyyy"  \* MERGEFORMAT </w:instrText>
      </w:r>
      <w:r w:rsidR="00E73CB2" w:rsidRPr="00F42A01">
        <w:fldChar w:fldCharType="separate"/>
      </w:r>
      <w:r>
        <w:rPr>
          <w:noProof/>
        </w:rPr>
        <w:t>Datum</w:t>
      </w:r>
      <w:r w:rsidR="00E73CB2" w:rsidRPr="00F42A01">
        <w:fldChar w:fldCharType="end"/>
      </w:r>
      <w:r>
        <w:t>]</w:t>
      </w:r>
    </w:p>
    <w:p w:rsidR="00A57815" w:rsidRPr="0012151C" w:rsidRDefault="00A57815" w:rsidP="00E73CB2"/>
    <w:p w:rsidR="00A57815" w:rsidRPr="0012151C" w:rsidRDefault="00A57815" w:rsidP="00E73CB2"/>
    <w:p w:rsidR="00E73CB2" w:rsidRPr="0012151C" w:rsidRDefault="00325936" w:rsidP="00E73CB2">
      <w:pPr>
        <w:pStyle w:val="Brieftitel"/>
      </w:pPr>
      <w:r>
        <w:t>Einver</w:t>
      </w:r>
      <w:r w:rsidR="000B56F8">
        <w:t>ständniserklärung für Foto</w:t>
      </w:r>
      <w:r w:rsidR="005D7019">
        <w:t>- und Video</w:t>
      </w:r>
      <w:r w:rsidR="000B56F8">
        <w:t>aufnahmen</w:t>
      </w:r>
    </w:p>
    <w:p w:rsidR="00E73CB2" w:rsidRPr="0012151C" w:rsidRDefault="00E73CB2" w:rsidP="00E73CB2"/>
    <w:p w:rsidR="00A57815" w:rsidRPr="0012151C" w:rsidRDefault="00A57815" w:rsidP="00E73CB2"/>
    <w:p w:rsidR="00E73CB2" w:rsidRPr="0012151C" w:rsidRDefault="00325936" w:rsidP="00E73CB2">
      <w:r>
        <w:t>Sehr geehrte Schülerinnen und Schüler</w:t>
      </w:r>
      <w:r w:rsidR="00CF272A">
        <w:t>,</w:t>
      </w:r>
    </w:p>
    <w:p w:rsidR="00E73CB2" w:rsidRPr="0012151C" w:rsidRDefault="00E73CB2" w:rsidP="00E73CB2"/>
    <w:p w:rsidR="00E73CB2" w:rsidRDefault="00325936" w:rsidP="00E73CB2">
      <w:r>
        <w:t xml:space="preserve">Im </w:t>
      </w:r>
      <w:r w:rsidR="005D7019">
        <w:t>[Monat] [Jahr]</w:t>
      </w:r>
      <w:r>
        <w:t xml:space="preserve"> nimmt die </w:t>
      </w:r>
      <w:r w:rsidR="005D7019">
        <w:t>Klasse</w:t>
      </w:r>
      <w:r>
        <w:t xml:space="preserve"> von </w:t>
      </w:r>
      <w:r w:rsidR="005D7019">
        <w:t>[</w:t>
      </w:r>
      <w:proofErr w:type="spellStart"/>
      <w:r w:rsidR="005D7019">
        <w:t>Lehperson</w:t>
      </w:r>
      <w:proofErr w:type="spellEnd"/>
      <w:r w:rsidR="005D7019">
        <w:t>]</w:t>
      </w:r>
      <w:r w:rsidR="000B56F8">
        <w:t xml:space="preserve"> </w:t>
      </w:r>
      <w:r>
        <w:t xml:space="preserve">am Austauschprojekt mit </w:t>
      </w:r>
      <w:r w:rsidR="005D7019">
        <w:t>[Partnerschule]</w:t>
      </w:r>
      <w:r>
        <w:t xml:space="preserve"> teil. </w:t>
      </w:r>
      <w:r w:rsidR="00D53D27">
        <w:t>[Grund für die Aufnahmen]</w:t>
      </w:r>
      <w:r>
        <w:t>.</w:t>
      </w:r>
    </w:p>
    <w:p w:rsidR="00325936" w:rsidRDefault="00325936" w:rsidP="00E73CB2"/>
    <w:p w:rsidR="00225306" w:rsidRDefault="00325936" w:rsidP="00E73CB2">
      <w:r>
        <w:t xml:space="preserve">Da uns der Schutz der Privatsphäre </w:t>
      </w:r>
      <w:r w:rsidR="00D447CD">
        <w:t>sämtlicher Teilnehmer</w:t>
      </w:r>
      <w:r>
        <w:t xml:space="preserve"> sehr am Herzen liegt, veröffentlichen wir weder Zitate noch Bilder ohne die Einwilligung der </w:t>
      </w:r>
      <w:r w:rsidR="00E16C09">
        <w:t>Schülerinnen und Schüler</w:t>
      </w:r>
      <w:r>
        <w:t>.</w:t>
      </w:r>
      <w:r w:rsidR="00225306">
        <w:t xml:space="preserve"> Wir würden uns sehr über Ihr Einverständnis freuen, welches Sie uns mit beiliegendem Dokument erteilen können.</w:t>
      </w:r>
    </w:p>
    <w:p w:rsidR="00225306" w:rsidRDefault="00225306" w:rsidP="00E73CB2"/>
    <w:p w:rsidR="00325936" w:rsidRPr="0012151C" w:rsidRDefault="00225306" w:rsidP="00E73CB2">
      <w:r>
        <w:t>Bei Fragen zögern Sie nicht, mich direkt zu kontaktieren.</w:t>
      </w:r>
      <w:r w:rsidR="00325936">
        <w:t xml:space="preserve"> </w:t>
      </w:r>
    </w:p>
    <w:p w:rsidR="00E73CB2" w:rsidRDefault="00E73CB2" w:rsidP="00E73CB2"/>
    <w:p w:rsidR="00F42A01" w:rsidRPr="0012151C" w:rsidRDefault="00F42A01" w:rsidP="00E73CB2"/>
    <w:p w:rsidR="00E73CB2" w:rsidRPr="0012151C" w:rsidRDefault="00E73CB2" w:rsidP="00E73CB2">
      <w:r w:rsidRPr="0012151C">
        <w:t>Freundliche Grüsse</w:t>
      </w:r>
    </w:p>
    <w:p w:rsidR="00E73CB2" w:rsidRDefault="00E73CB2" w:rsidP="00E73CB2"/>
    <w:p w:rsidR="00A7133D" w:rsidRPr="0012151C" w:rsidRDefault="00A7133D" w:rsidP="00E73CB2"/>
    <w:p w:rsidR="00E73CB2" w:rsidRPr="0012151C" w:rsidRDefault="00E73CB2" w:rsidP="00E73CB2"/>
    <w:p w:rsidR="00E73CB2" w:rsidRDefault="00D53D27" w:rsidP="00E73CB2">
      <w:r>
        <w:t>[Unterschrift]</w:t>
      </w:r>
    </w:p>
    <w:p w:rsidR="00D53D27" w:rsidRDefault="00D53D27">
      <w:pPr>
        <w:spacing w:after="200" w:line="276" w:lineRule="auto"/>
      </w:pPr>
      <w:r>
        <w:br w:type="page"/>
      </w:r>
    </w:p>
    <w:p w:rsidR="00225306" w:rsidRPr="00225306" w:rsidRDefault="00225306" w:rsidP="00225306">
      <w:pPr>
        <w:rPr>
          <w:b/>
          <w:bCs/>
          <w:lang w:val="de-DE"/>
        </w:rPr>
      </w:pPr>
      <w:bookmarkStart w:id="0" w:name="_GoBack"/>
      <w:bookmarkEnd w:id="0"/>
      <w:r>
        <w:rPr>
          <w:b/>
          <w:bCs/>
          <w:lang w:val="de-DE"/>
        </w:rPr>
        <w:lastRenderedPageBreak/>
        <w:t>Einverständniserklärung für Foto- und Videoaufnahmen</w:t>
      </w:r>
    </w:p>
    <w:p w:rsidR="00225306" w:rsidRPr="00225306" w:rsidRDefault="00225306" w:rsidP="00225306"/>
    <w:p w:rsidR="00225306" w:rsidRPr="00225306" w:rsidRDefault="00225306" w:rsidP="00225306"/>
    <w:p w:rsidR="00225306" w:rsidRPr="00EE3F68" w:rsidRDefault="00225306" w:rsidP="00225306">
      <w:pPr>
        <w:rPr>
          <w:lang w:val="de-DE"/>
        </w:rPr>
      </w:pPr>
      <w:r w:rsidRPr="00EE3F68">
        <w:rPr>
          <w:lang w:val="de-DE"/>
        </w:rPr>
        <w:t>Ich .........................................................................................</w:t>
      </w:r>
    </w:p>
    <w:p w:rsidR="00225306" w:rsidRPr="00EE3F68" w:rsidRDefault="00EE3F68" w:rsidP="00225306">
      <w:pPr>
        <w:rPr>
          <w:lang w:val="de-DE"/>
        </w:rPr>
      </w:pPr>
      <w:r w:rsidRPr="00EE3F68">
        <w:rPr>
          <w:lang w:val="de-DE"/>
        </w:rPr>
        <w:t>(Name und Vorname der Schülerin / des Schülers</w:t>
      </w:r>
      <w:r w:rsidR="009E3F49">
        <w:rPr>
          <w:lang w:val="de-DE"/>
        </w:rPr>
        <w:t>)</w:t>
      </w:r>
    </w:p>
    <w:p w:rsidR="00EE3F68" w:rsidRPr="00EE3F68" w:rsidRDefault="00EE3F68" w:rsidP="00225306">
      <w:pPr>
        <w:rPr>
          <w:lang w:val="de-DE"/>
        </w:rPr>
      </w:pPr>
    </w:p>
    <w:p w:rsidR="00EE3F68" w:rsidRDefault="00EE3F68" w:rsidP="00225306">
      <w:pPr>
        <w:rPr>
          <w:lang w:val="de-DE"/>
        </w:rPr>
      </w:pPr>
    </w:p>
    <w:p w:rsidR="00225306" w:rsidRPr="00EE3F68" w:rsidRDefault="00EE3F68" w:rsidP="00225306">
      <w:pPr>
        <w:rPr>
          <w:lang w:val="de-DE"/>
        </w:rPr>
      </w:pPr>
      <w:r w:rsidRPr="00EE3F68">
        <w:rPr>
          <w:lang w:val="de-DE"/>
        </w:rPr>
        <w:t>geb. am.....................................,</w:t>
      </w:r>
    </w:p>
    <w:p w:rsidR="00EE3F68" w:rsidRDefault="00EE3F68" w:rsidP="00225306">
      <w:pPr>
        <w:rPr>
          <w:lang w:val="de-DE"/>
        </w:rPr>
      </w:pPr>
    </w:p>
    <w:p w:rsidR="00EE3F68" w:rsidRDefault="00EE3F68" w:rsidP="00225306">
      <w:pPr>
        <w:rPr>
          <w:lang w:val="de-DE"/>
        </w:rPr>
      </w:pPr>
    </w:p>
    <w:p w:rsidR="00EE3F68" w:rsidRPr="00EE3F68" w:rsidRDefault="00EE3F68" w:rsidP="00225306">
      <w:pPr>
        <w:rPr>
          <w:lang w:val="de-DE"/>
        </w:rPr>
      </w:pPr>
    </w:p>
    <w:p w:rsidR="00225306" w:rsidRPr="00EE3F68" w:rsidRDefault="00225306" w:rsidP="00225306">
      <w:pPr>
        <w:rPr>
          <w:lang w:val="de-DE"/>
        </w:rPr>
      </w:pPr>
      <w:r w:rsidRPr="00EE3F68">
        <w:rPr>
          <w:lang w:val="de-DE"/>
        </w:rPr>
        <w:t></w:t>
      </w:r>
      <w:r w:rsidRPr="00EE3F68">
        <w:rPr>
          <w:lang w:val="de-DE"/>
        </w:rPr>
        <w:tab/>
      </w:r>
      <w:r w:rsidR="00EE3F68" w:rsidRPr="00EE3F68">
        <w:rPr>
          <w:lang w:val="de-DE"/>
        </w:rPr>
        <w:t>bin einverstanden</w:t>
      </w:r>
      <w:r w:rsidRPr="00EE3F68">
        <w:rPr>
          <w:lang w:val="de-DE"/>
        </w:rPr>
        <w:t>…</w:t>
      </w:r>
    </w:p>
    <w:p w:rsidR="00225306" w:rsidRPr="00EE3F68" w:rsidRDefault="00225306" w:rsidP="00225306">
      <w:pPr>
        <w:rPr>
          <w:lang w:val="de-DE"/>
        </w:rPr>
      </w:pPr>
    </w:p>
    <w:p w:rsidR="00225306" w:rsidRPr="00EE3F68" w:rsidRDefault="00225306" w:rsidP="00225306">
      <w:pPr>
        <w:rPr>
          <w:lang w:val="de-DE"/>
        </w:rPr>
      </w:pPr>
      <w:r w:rsidRPr="00EE3F68">
        <w:rPr>
          <w:lang w:val="de-DE"/>
        </w:rPr>
        <w:t></w:t>
      </w:r>
      <w:r w:rsidRPr="00EE3F68">
        <w:rPr>
          <w:lang w:val="de-DE"/>
        </w:rPr>
        <w:tab/>
      </w:r>
      <w:r w:rsidR="00EE3F68" w:rsidRPr="00EE3F68">
        <w:rPr>
          <w:lang w:val="de-DE"/>
        </w:rPr>
        <w:t>bin nicht einverstanden</w:t>
      </w:r>
      <w:r w:rsidR="00EE3F68">
        <w:rPr>
          <w:lang w:val="de-DE"/>
        </w:rPr>
        <w:t>…</w:t>
      </w:r>
    </w:p>
    <w:p w:rsidR="00225306" w:rsidRPr="00225306" w:rsidRDefault="00225306" w:rsidP="00225306">
      <w:pPr>
        <w:rPr>
          <w:lang w:val="de-DE"/>
        </w:rPr>
      </w:pPr>
      <w:r w:rsidRPr="00225306">
        <w:rPr>
          <w:lang w:val="de-DE"/>
        </w:rPr>
        <w:br/>
      </w:r>
    </w:p>
    <w:p w:rsidR="00225306" w:rsidRPr="00225306" w:rsidRDefault="00225306" w:rsidP="00225306">
      <w:pPr>
        <w:rPr>
          <w:lang w:val="de-DE"/>
        </w:rPr>
      </w:pPr>
    </w:p>
    <w:p w:rsidR="00225306" w:rsidRPr="00225306" w:rsidRDefault="00225306" w:rsidP="00225306">
      <w:pPr>
        <w:rPr>
          <w:lang w:val="de-DE"/>
        </w:rPr>
      </w:pPr>
    </w:p>
    <w:p w:rsidR="00225306" w:rsidRPr="00225306" w:rsidRDefault="000B56F8" w:rsidP="00225306">
      <w:pPr>
        <w:rPr>
          <w:lang w:val="de-DE"/>
        </w:rPr>
      </w:pPr>
      <w:r>
        <w:rPr>
          <w:lang w:val="de-DE"/>
        </w:rPr>
        <w:t>…freiwillig an Foto</w:t>
      </w:r>
      <w:r w:rsidR="005D7019">
        <w:rPr>
          <w:lang w:val="de-DE"/>
        </w:rPr>
        <w:t>- und Video</w:t>
      </w:r>
      <w:r>
        <w:rPr>
          <w:lang w:val="de-DE"/>
        </w:rPr>
        <w:t xml:space="preserve">aufnahmen </w:t>
      </w:r>
      <w:r w:rsidR="00225306" w:rsidRPr="00225306">
        <w:rPr>
          <w:lang w:val="de-DE"/>
        </w:rPr>
        <w:t xml:space="preserve">im Rahmen des </w:t>
      </w:r>
      <w:r>
        <w:rPr>
          <w:lang w:val="de-DE"/>
        </w:rPr>
        <w:t xml:space="preserve">Austauschprojekts zwischen der Schule </w:t>
      </w:r>
      <w:r w:rsidR="005D7019">
        <w:rPr>
          <w:lang w:val="de-DE"/>
        </w:rPr>
        <w:t>[Name der Schule]</w:t>
      </w:r>
      <w:r>
        <w:rPr>
          <w:lang w:val="de-DE"/>
        </w:rPr>
        <w:t xml:space="preserve"> und </w:t>
      </w:r>
      <w:r w:rsidR="005D7019">
        <w:rPr>
          <w:lang w:val="de-DE"/>
        </w:rPr>
        <w:t>[Name der Partnerschule]</w:t>
      </w:r>
      <w:r>
        <w:rPr>
          <w:lang w:val="de-DE"/>
        </w:rPr>
        <w:t xml:space="preserve"> </w:t>
      </w:r>
      <w:r w:rsidR="00EE3F68">
        <w:rPr>
          <w:lang w:val="de-DE"/>
        </w:rPr>
        <w:t>teil zu nehmen</w:t>
      </w:r>
      <w:r w:rsidR="00225306" w:rsidRPr="00225306">
        <w:rPr>
          <w:lang w:val="de-DE"/>
        </w:rPr>
        <w:t xml:space="preserve"> und gegebenenfalls interviewt </w:t>
      </w:r>
      <w:r w:rsidR="00EE3F68">
        <w:rPr>
          <w:lang w:val="de-DE"/>
        </w:rPr>
        <w:t>zu werden</w:t>
      </w:r>
      <w:r w:rsidR="00225306" w:rsidRPr="00225306">
        <w:rPr>
          <w:lang w:val="de-DE"/>
        </w:rPr>
        <w:t>. Diese Aufnahmen werden von</w:t>
      </w:r>
      <w:r w:rsidR="00D53D27">
        <w:rPr>
          <w:lang w:val="de-DE"/>
        </w:rPr>
        <w:t>/für</w:t>
      </w:r>
      <w:r w:rsidR="00225306" w:rsidRPr="00225306">
        <w:rPr>
          <w:lang w:val="de-DE"/>
        </w:rPr>
        <w:t xml:space="preserve"> </w:t>
      </w:r>
      <w:r w:rsidR="005D7019">
        <w:rPr>
          <w:lang w:val="de-DE"/>
        </w:rPr>
        <w:t>[</w:t>
      </w:r>
      <w:r w:rsidR="00D53D27">
        <w:rPr>
          <w:lang w:val="de-DE"/>
        </w:rPr>
        <w:t xml:space="preserve">XYZ] </w:t>
      </w:r>
      <w:r w:rsidR="00225306">
        <w:t>verwendet</w:t>
      </w:r>
      <w:r w:rsidR="00D53D27">
        <w:t>.</w:t>
      </w:r>
    </w:p>
    <w:p w:rsidR="00225306" w:rsidRPr="00225306" w:rsidRDefault="00225306" w:rsidP="00225306">
      <w:pPr>
        <w:rPr>
          <w:lang w:val="de-DE"/>
        </w:rPr>
      </w:pPr>
    </w:p>
    <w:p w:rsidR="00225306" w:rsidRPr="00225306" w:rsidRDefault="00225306" w:rsidP="00225306">
      <w:pPr>
        <w:rPr>
          <w:lang w:val="de-DE"/>
        </w:rPr>
      </w:pPr>
    </w:p>
    <w:p w:rsidR="00225306" w:rsidRPr="00225306" w:rsidRDefault="00225306" w:rsidP="00225306">
      <w:r w:rsidRPr="00225306">
        <w:t>Ort: ……………………………………………</w:t>
      </w:r>
      <w:proofErr w:type="gramStart"/>
      <w:r w:rsidRPr="00225306">
        <w:t>...….</w:t>
      </w:r>
      <w:proofErr w:type="gramEnd"/>
      <w:r w:rsidRPr="00225306">
        <w:t xml:space="preserve">. </w:t>
      </w:r>
      <w:r w:rsidRPr="00225306">
        <w:br/>
      </w:r>
    </w:p>
    <w:p w:rsidR="00225306" w:rsidRPr="00225306" w:rsidRDefault="00225306" w:rsidP="00225306">
      <w:r w:rsidRPr="00225306">
        <w:br/>
        <w:t>Datum: ……………………………………………...</w:t>
      </w:r>
    </w:p>
    <w:p w:rsidR="00225306" w:rsidRPr="00225306" w:rsidRDefault="00225306" w:rsidP="00225306">
      <w:pPr>
        <w:rPr>
          <w:lang w:val="de-DE"/>
        </w:rPr>
      </w:pPr>
    </w:p>
    <w:p w:rsidR="00225306" w:rsidRPr="00225306" w:rsidRDefault="00225306" w:rsidP="00225306"/>
    <w:p w:rsidR="00225306" w:rsidRPr="00225306" w:rsidRDefault="00225306" w:rsidP="00225306"/>
    <w:p w:rsidR="00225306" w:rsidRPr="00225306" w:rsidRDefault="00225306" w:rsidP="00225306">
      <w:r w:rsidRPr="00225306">
        <w:t>……………………………………………………….</w:t>
      </w:r>
    </w:p>
    <w:p w:rsidR="00225306" w:rsidRDefault="00225306" w:rsidP="00E73CB2">
      <w:r w:rsidRPr="00225306">
        <w:t>Unterschrift der Schülerin/des Schülers</w:t>
      </w:r>
      <w:r>
        <w:t>*</w:t>
      </w:r>
    </w:p>
    <w:p w:rsidR="00225306" w:rsidRDefault="00225306" w:rsidP="00E73CB2"/>
    <w:p w:rsidR="00ED4136" w:rsidRDefault="00ED4136" w:rsidP="00E73CB2"/>
    <w:p w:rsidR="0092441F" w:rsidRDefault="0092441F" w:rsidP="00E73CB2"/>
    <w:p w:rsidR="0092441F" w:rsidRPr="00E63AE8" w:rsidRDefault="0092441F" w:rsidP="0092441F">
      <w:r w:rsidRPr="00E63AE8">
        <w:t>……………………………………………………….</w:t>
      </w:r>
    </w:p>
    <w:p w:rsidR="0092441F" w:rsidRPr="00225306" w:rsidRDefault="0092441F" w:rsidP="0092441F">
      <w:r w:rsidRPr="00E63AE8">
        <w:t>Unterschrift des/der Erziehungsberechtigten</w:t>
      </w:r>
    </w:p>
    <w:p w:rsidR="00ED4136" w:rsidRDefault="00ED4136" w:rsidP="00E73CB2"/>
    <w:p w:rsidR="00ED4136" w:rsidRDefault="00ED4136" w:rsidP="00E73CB2"/>
    <w:p w:rsidR="0092441F" w:rsidRDefault="0092441F" w:rsidP="00E73CB2"/>
    <w:p w:rsidR="00225306" w:rsidRPr="00225306" w:rsidRDefault="00225306" w:rsidP="00225306">
      <w:pPr>
        <w:rPr>
          <w:sz w:val="16"/>
          <w:szCs w:val="16"/>
        </w:rPr>
      </w:pPr>
      <w:r w:rsidRPr="00225306">
        <w:rPr>
          <w:sz w:val="16"/>
          <w:szCs w:val="16"/>
        </w:rPr>
        <w:t>*</w:t>
      </w:r>
      <w:r w:rsidRPr="00225306">
        <w:rPr>
          <w:rFonts w:ascii="DINWeber" w:hAnsi="DINWeber" w:cs="DINWeber"/>
          <w:sz w:val="16"/>
          <w:szCs w:val="16"/>
        </w:rPr>
        <w:t xml:space="preserve"> </w:t>
      </w:r>
      <w:r w:rsidRPr="00225306">
        <w:rPr>
          <w:sz w:val="16"/>
          <w:szCs w:val="16"/>
        </w:rPr>
        <w:t>Urteilsfähige (Art. 16 ZGB), aber aufgrund ihres Alters eigentlich handlungsunfähige Jugendliche (Art. 13 ZGB) können ihre höchstpersönlichen Rechte selbständig geltend machen (Art. 19c ZGB). In Bezug auf das Recht am eigenen Bild bedeutet das, dass der/die Betroffene in die Beschaffung oder Veröffentlichung der eigenen Abbildung allein einwilligen kann, vorausgesetzt, die Urteilsfähigkeit ist gegeben.</w:t>
      </w:r>
    </w:p>
    <w:sectPr w:rsidR="00225306" w:rsidRPr="00225306" w:rsidSect="00505777">
      <w:footerReference w:type="default" r:id="rId8"/>
      <w:footerReference w:type="first" r:id="rId9"/>
      <w:pgSz w:w="11906" w:h="16838"/>
      <w:pgMar w:top="1877" w:right="1361" w:bottom="1871" w:left="1701" w:header="765"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25936" w:rsidRDefault="00325936" w:rsidP="00F91D37">
      <w:pPr>
        <w:spacing w:line="240" w:lineRule="auto"/>
      </w:pPr>
      <w:r>
        <w:separator/>
      </w:r>
    </w:p>
  </w:endnote>
  <w:endnote w:type="continuationSeparator" w:id="0">
    <w:p w:rsidR="00325936" w:rsidRDefault="00325936"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NeueLT Com 55 Roman">
    <w:altName w:val="Arial"/>
    <w:charset w:val="00"/>
    <w:family w:val="swiss"/>
    <w:pitch w:val="variable"/>
    <w:sig w:usb0="8000008F" w:usb1="10002042" w:usb2="00000000" w:usb3="00000000" w:csb0="0000009B" w:csb1="00000000"/>
  </w:font>
  <w:font w:name="MS PGothic">
    <w:panose1 w:val="020B0600070205080204"/>
    <w:charset w:val="80"/>
    <w:family w:val="swiss"/>
    <w:pitch w:val="variable"/>
    <w:sig w:usb0="E00002FF" w:usb1="6AC7FDFB" w:usb2="08000012" w:usb3="00000000" w:csb0="0002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DINWeber">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ohneRahmen"/>
      <w:tblW w:w="0" w:type="auto"/>
      <w:tblLook w:val="04A0" w:firstRow="1" w:lastRow="0" w:firstColumn="1" w:lastColumn="0" w:noHBand="0" w:noVBand="1"/>
    </w:tblPr>
    <w:tblGrid>
      <w:gridCol w:w="2198"/>
      <w:gridCol w:w="2212"/>
      <w:gridCol w:w="2211"/>
      <w:gridCol w:w="1459"/>
      <w:gridCol w:w="754"/>
    </w:tblGrid>
    <w:tr w:rsidR="00505777" w:rsidTr="00505777">
      <w:tc>
        <w:tcPr>
          <w:tcW w:w="2198" w:type="dxa"/>
        </w:tcPr>
        <w:p w:rsidR="00505777" w:rsidRDefault="00505777" w:rsidP="00505777">
          <w:pPr>
            <w:pStyle w:val="Fuzeile"/>
          </w:pPr>
          <w:r>
            <w:t>Movetia</w:t>
          </w:r>
        </w:p>
      </w:tc>
      <w:tc>
        <w:tcPr>
          <w:tcW w:w="2212" w:type="dxa"/>
        </w:tcPr>
        <w:p w:rsidR="00505777" w:rsidRDefault="00505777" w:rsidP="00505777">
          <w:pPr>
            <w:pStyle w:val="Fuzeile"/>
          </w:pPr>
          <w:r>
            <w:t>Austausch und Mobilität</w:t>
          </w:r>
        </w:p>
        <w:p w:rsidR="00505777" w:rsidRDefault="00505777" w:rsidP="00505777">
          <w:pPr>
            <w:pStyle w:val="Fuzeile"/>
          </w:pPr>
          <w:proofErr w:type="spellStart"/>
          <w:r>
            <w:t>Echanges</w:t>
          </w:r>
          <w:proofErr w:type="spellEnd"/>
          <w:r>
            <w:t xml:space="preserve"> et </w:t>
          </w:r>
          <w:proofErr w:type="spellStart"/>
          <w:r>
            <w:t>mobilité</w:t>
          </w:r>
          <w:proofErr w:type="spellEnd"/>
        </w:p>
        <w:p w:rsidR="00505777" w:rsidRPr="008A4715" w:rsidRDefault="00505777" w:rsidP="00505777">
          <w:pPr>
            <w:pStyle w:val="Fuzeile"/>
            <w:rPr>
              <w:lang w:val="it-CH"/>
            </w:rPr>
          </w:pPr>
          <w:r w:rsidRPr="008A4715">
            <w:rPr>
              <w:lang w:val="it-CH"/>
            </w:rPr>
            <w:t>Scambi e mobilità</w:t>
          </w:r>
        </w:p>
        <w:p w:rsidR="00505777" w:rsidRPr="008A4715" w:rsidRDefault="00505777" w:rsidP="00505777">
          <w:pPr>
            <w:pStyle w:val="Fuzeile"/>
            <w:rPr>
              <w:lang w:val="it-CH"/>
            </w:rPr>
          </w:pPr>
          <w:r w:rsidRPr="008A4715">
            <w:rPr>
              <w:lang w:val="it-CH"/>
            </w:rPr>
            <w:t xml:space="preserve">Exchange and </w:t>
          </w:r>
          <w:proofErr w:type="spellStart"/>
          <w:r w:rsidRPr="008A4715">
            <w:rPr>
              <w:lang w:val="it-CH"/>
            </w:rPr>
            <w:t>mobility</w:t>
          </w:r>
          <w:proofErr w:type="spellEnd"/>
        </w:p>
      </w:tc>
      <w:tc>
        <w:tcPr>
          <w:tcW w:w="2211" w:type="dxa"/>
        </w:tcPr>
        <w:p w:rsidR="00505777" w:rsidRDefault="00505777" w:rsidP="00505777">
          <w:pPr>
            <w:pStyle w:val="Fuzeile"/>
          </w:pPr>
          <w:proofErr w:type="spellStart"/>
          <w:r>
            <w:t>Dornacherstrasse</w:t>
          </w:r>
          <w:proofErr w:type="spellEnd"/>
          <w:r>
            <w:t xml:space="preserve"> 28A</w:t>
          </w:r>
        </w:p>
        <w:p w:rsidR="00505777" w:rsidRDefault="00505777" w:rsidP="00505777">
          <w:pPr>
            <w:pStyle w:val="Fuzeile"/>
          </w:pPr>
          <w:r>
            <w:t>Postfach</w:t>
          </w:r>
        </w:p>
        <w:p w:rsidR="00505777" w:rsidRDefault="00505777" w:rsidP="00505777">
          <w:pPr>
            <w:pStyle w:val="Fuzeile"/>
          </w:pPr>
          <w:r>
            <w:t>4501 Solothurn</w:t>
          </w:r>
        </w:p>
        <w:p w:rsidR="00505777" w:rsidRDefault="00505777" w:rsidP="00505777">
          <w:pPr>
            <w:pStyle w:val="Fuzeile"/>
          </w:pPr>
          <w:proofErr w:type="spellStart"/>
          <w:r>
            <w:t>Switzerland</w:t>
          </w:r>
          <w:proofErr w:type="spellEnd"/>
        </w:p>
      </w:tc>
      <w:tc>
        <w:tcPr>
          <w:tcW w:w="1459" w:type="dxa"/>
        </w:tcPr>
        <w:p w:rsidR="00505777" w:rsidRPr="001C4914" w:rsidRDefault="001C4914" w:rsidP="00505777">
          <w:pPr>
            <w:pStyle w:val="Fuzeile"/>
            <w:rPr>
              <w:lang w:val="en-US"/>
            </w:rPr>
          </w:pPr>
          <w:r>
            <w:rPr>
              <w:lang w:val="en-US"/>
            </w:rPr>
            <w:t>info@movetia.ch</w:t>
          </w:r>
        </w:p>
        <w:p w:rsidR="00505777" w:rsidRPr="001C4914" w:rsidRDefault="00505777" w:rsidP="00505777">
          <w:pPr>
            <w:pStyle w:val="Fuzeile"/>
            <w:rPr>
              <w:lang w:val="en-US"/>
            </w:rPr>
          </w:pPr>
          <w:r w:rsidRPr="001C4914">
            <w:rPr>
              <w:lang w:val="en-US"/>
            </w:rPr>
            <w:t>+41 32 462 00 50</w:t>
          </w:r>
        </w:p>
        <w:p w:rsidR="00505777" w:rsidRPr="001C4914" w:rsidRDefault="00505777" w:rsidP="00505777">
          <w:pPr>
            <w:pStyle w:val="Fuzeile"/>
            <w:rPr>
              <w:lang w:val="en-US"/>
            </w:rPr>
          </w:pPr>
        </w:p>
        <w:p w:rsidR="00505777" w:rsidRPr="001C4914" w:rsidRDefault="00505777" w:rsidP="00505777">
          <w:pPr>
            <w:pStyle w:val="Fuzeile"/>
            <w:rPr>
              <w:lang w:val="en-US"/>
            </w:rPr>
          </w:pPr>
          <w:r w:rsidRPr="001C4914">
            <w:rPr>
              <w:lang w:val="en-US"/>
            </w:rPr>
            <w:t>movetia.ch</w:t>
          </w:r>
        </w:p>
      </w:tc>
      <w:tc>
        <w:tcPr>
          <w:tcW w:w="754" w:type="dxa"/>
          <w:vAlign w:val="bottom"/>
        </w:tcPr>
        <w:p w:rsidR="00505777" w:rsidRDefault="001C4914" w:rsidP="00505777">
          <w:pPr>
            <w:pStyle w:val="Fuzeile"/>
            <w:jc w:val="right"/>
          </w:pPr>
          <w:r>
            <w:fldChar w:fldCharType="begin"/>
          </w:r>
          <w:r>
            <w:instrText xml:space="preserve"> PAGE   \* MERGEFORMAT </w:instrText>
          </w:r>
          <w:r>
            <w:fldChar w:fldCharType="separate"/>
          </w:r>
          <w:r w:rsidR="000B56F8">
            <w:rPr>
              <w:noProof/>
            </w:rPr>
            <w:t>2</w:t>
          </w:r>
          <w:r>
            <w:fldChar w:fldCharType="end"/>
          </w:r>
          <w:r>
            <w:t>/</w:t>
          </w:r>
          <w:r w:rsidR="000B56F8">
            <w:rPr>
              <w:noProof/>
            </w:rPr>
            <w:fldChar w:fldCharType="begin"/>
          </w:r>
          <w:r w:rsidR="000B56F8">
            <w:rPr>
              <w:noProof/>
            </w:rPr>
            <w:instrText xml:space="preserve"> NUMPAGES   \* MERGEFORMAT </w:instrText>
          </w:r>
          <w:r w:rsidR="000B56F8">
            <w:rPr>
              <w:noProof/>
            </w:rPr>
            <w:fldChar w:fldCharType="separate"/>
          </w:r>
          <w:r w:rsidR="000B56F8">
            <w:rPr>
              <w:noProof/>
            </w:rPr>
            <w:t>2</w:t>
          </w:r>
          <w:r w:rsidR="000B56F8">
            <w:rPr>
              <w:noProof/>
            </w:rPr>
            <w:fldChar w:fldCharType="end"/>
          </w:r>
        </w:p>
      </w:tc>
    </w:tr>
  </w:tbl>
  <w:p w:rsidR="00DA712D" w:rsidRPr="00505777" w:rsidRDefault="00DA712D" w:rsidP="0050577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ohneRahmen"/>
      <w:tblW w:w="0" w:type="auto"/>
      <w:tblLook w:val="04A0" w:firstRow="1" w:lastRow="0" w:firstColumn="1" w:lastColumn="0" w:noHBand="0" w:noVBand="1"/>
    </w:tblPr>
    <w:tblGrid>
      <w:gridCol w:w="2198"/>
      <w:gridCol w:w="2212"/>
      <w:gridCol w:w="2211"/>
      <w:gridCol w:w="1459"/>
      <w:gridCol w:w="754"/>
    </w:tblGrid>
    <w:tr w:rsidR="004D27E2" w:rsidTr="00B129D7">
      <w:tc>
        <w:tcPr>
          <w:tcW w:w="2198" w:type="dxa"/>
        </w:tcPr>
        <w:p w:rsidR="004D27E2" w:rsidRPr="00D447CD" w:rsidRDefault="00D447CD" w:rsidP="004D27E2">
          <w:pPr>
            <w:pStyle w:val="Fuzeile"/>
            <w:rPr>
              <w:lang w:val="fr-CH"/>
            </w:rPr>
          </w:pPr>
          <w:r w:rsidRPr="00D447CD">
            <w:rPr>
              <w:lang w:val="fr-CH"/>
            </w:rPr>
            <w:t>Michel Romain Zysset</w:t>
          </w:r>
        </w:p>
        <w:p w:rsidR="004D27E2" w:rsidRPr="00D447CD" w:rsidRDefault="00D447CD" w:rsidP="004D27E2">
          <w:pPr>
            <w:pStyle w:val="Fuzeile"/>
            <w:rPr>
              <w:lang w:val="fr-CH"/>
            </w:rPr>
          </w:pPr>
          <w:proofErr w:type="spellStart"/>
          <w:r w:rsidRPr="00D447CD">
            <w:rPr>
              <w:lang w:val="fr-CH"/>
            </w:rPr>
            <w:t>Projektverantwortlicher</w:t>
          </w:r>
          <w:proofErr w:type="spellEnd"/>
        </w:p>
        <w:p w:rsidR="004D27E2" w:rsidRPr="00D447CD" w:rsidRDefault="00D447CD" w:rsidP="004D27E2">
          <w:pPr>
            <w:pStyle w:val="Fuzeile"/>
            <w:rPr>
              <w:lang w:val="fr-CH"/>
            </w:rPr>
          </w:pPr>
          <w:r w:rsidRPr="00D447CD">
            <w:rPr>
              <w:lang w:val="fr-CH"/>
            </w:rPr>
            <w:t>michel.</w:t>
          </w:r>
          <w:r>
            <w:rPr>
              <w:lang w:val="fr-CH"/>
            </w:rPr>
            <w:t>zysset</w:t>
          </w:r>
          <w:r w:rsidR="004D27E2" w:rsidRPr="00D447CD">
            <w:rPr>
              <w:lang w:val="fr-CH"/>
            </w:rPr>
            <w:t>@movetia.ch</w:t>
          </w:r>
        </w:p>
        <w:p w:rsidR="004D27E2" w:rsidRPr="00D447CD" w:rsidRDefault="004D27E2" w:rsidP="00D447CD">
          <w:pPr>
            <w:pStyle w:val="Fuzeile"/>
            <w:rPr>
              <w:lang w:val="fr-CH"/>
            </w:rPr>
          </w:pPr>
          <w:r w:rsidRPr="00D447CD">
            <w:rPr>
              <w:lang w:val="fr-CH"/>
            </w:rPr>
            <w:t xml:space="preserve">+41 </w:t>
          </w:r>
          <w:r w:rsidR="00D447CD">
            <w:t>32 462 00 83</w:t>
          </w:r>
          <w:r w:rsidRPr="00D447CD">
            <w:rPr>
              <w:lang w:val="fr-CH"/>
            </w:rPr>
            <w:t xml:space="preserve"> </w:t>
          </w:r>
        </w:p>
      </w:tc>
      <w:tc>
        <w:tcPr>
          <w:tcW w:w="2212" w:type="dxa"/>
        </w:tcPr>
        <w:p w:rsidR="004D27E2" w:rsidRPr="00D447CD" w:rsidRDefault="004D27E2" w:rsidP="004D27E2">
          <w:pPr>
            <w:pStyle w:val="Fuzeile"/>
            <w:rPr>
              <w:lang w:val="fr-CH"/>
            </w:rPr>
          </w:pPr>
        </w:p>
      </w:tc>
      <w:tc>
        <w:tcPr>
          <w:tcW w:w="2211" w:type="dxa"/>
        </w:tcPr>
        <w:p w:rsidR="004D27E2" w:rsidRDefault="004D27E2" w:rsidP="004D27E2">
          <w:pPr>
            <w:pStyle w:val="Fuzeile"/>
          </w:pPr>
          <w:proofErr w:type="spellStart"/>
          <w:r>
            <w:t>Dornacherstrasse</w:t>
          </w:r>
          <w:proofErr w:type="spellEnd"/>
          <w:r>
            <w:t xml:space="preserve"> 28A</w:t>
          </w:r>
        </w:p>
        <w:p w:rsidR="004D27E2" w:rsidRDefault="004D27E2" w:rsidP="004D27E2">
          <w:pPr>
            <w:pStyle w:val="Fuzeile"/>
          </w:pPr>
          <w:r>
            <w:t>Postfach</w:t>
          </w:r>
        </w:p>
        <w:p w:rsidR="004D27E2" w:rsidRDefault="004D27E2" w:rsidP="004D27E2">
          <w:pPr>
            <w:pStyle w:val="Fuzeile"/>
          </w:pPr>
          <w:r>
            <w:t>4501 Solothurn</w:t>
          </w:r>
        </w:p>
        <w:p w:rsidR="004D27E2" w:rsidRDefault="004D27E2" w:rsidP="004D27E2">
          <w:pPr>
            <w:pStyle w:val="Fuzeile"/>
          </w:pPr>
          <w:proofErr w:type="spellStart"/>
          <w:r>
            <w:t>Switzerland</w:t>
          </w:r>
          <w:proofErr w:type="spellEnd"/>
        </w:p>
      </w:tc>
      <w:tc>
        <w:tcPr>
          <w:tcW w:w="1459" w:type="dxa"/>
        </w:tcPr>
        <w:p w:rsidR="004D27E2" w:rsidRPr="001C4914" w:rsidRDefault="004D27E2" w:rsidP="004D27E2">
          <w:pPr>
            <w:pStyle w:val="Fuzeile"/>
            <w:rPr>
              <w:lang w:val="en-US"/>
            </w:rPr>
          </w:pPr>
          <w:r>
            <w:rPr>
              <w:lang w:val="en-US"/>
            </w:rPr>
            <w:t>info@movetia.ch</w:t>
          </w:r>
        </w:p>
        <w:p w:rsidR="004D27E2" w:rsidRPr="001C4914" w:rsidRDefault="004D27E2" w:rsidP="004D27E2">
          <w:pPr>
            <w:pStyle w:val="Fuzeile"/>
            <w:rPr>
              <w:lang w:val="en-US"/>
            </w:rPr>
          </w:pPr>
          <w:r w:rsidRPr="001C4914">
            <w:rPr>
              <w:lang w:val="en-US"/>
            </w:rPr>
            <w:t>+41 32 462 00 50</w:t>
          </w:r>
        </w:p>
        <w:p w:rsidR="004D27E2" w:rsidRPr="001C4914" w:rsidRDefault="004D27E2" w:rsidP="004D27E2">
          <w:pPr>
            <w:pStyle w:val="Fuzeile"/>
            <w:rPr>
              <w:lang w:val="en-US"/>
            </w:rPr>
          </w:pPr>
        </w:p>
        <w:p w:rsidR="004D27E2" w:rsidRPr="001C4914" w:rsidRDefault="004D27E2" w:rsidP="004D27E2">
          <w:pPr>
            <w:pStyle w:val="Fuzeile"/>
            <w:rPr>
              <w:lang w:val="en-US"/>
            </w:rPr>
          </w:pPr>
          <w:r w:rsidRPr="001C4914">
            <w:rPr>
              <w:lang w:val="en-US"/>
            </w:rPr>
            <w:t>movetia.ch</w:t>
          </w:r>
        </w:p>
      </w:tc>
      <w:tc>
        <w:tcPr>
          <w:tcW w:w="754" w:type="dxa"/>
          <w:vAlign w:val="bottom"/>
        </w:tcPr>
        <w:p w:rsidR="004D27E2" w:rsidRDefault="004D27E2" w:rsidP="004D27E2">
          <w:pPr>
            <w:pStyle w:val="Fuzeile"/>
            <w:jc w:val="right"/>
          </w:pPr>
          <w:r>
            <w:fldChar w:fldCharType="begin"/>
          </w:r>
          <w:r>
            <w:instrText xml:space="preserve"> PAGE   \* MERGEFORMAT </w:instrText>
          </w:r>
          <w:r>
            <w:fldChar w:fldCharType="separate"/>
          </w:r>
          <w:r w:rsidR="000B56F8">
            <w:rPr>
              <w:noProof/>
            </w:rPr>
            <w:t>1</w:t>
          </w:r>
          <w:r>
            <w:fldChar w:fldCharType="end"/>
          </w:r>
          <w:r>
            <w:t>/</w:t>
          </w:r>
          <w:r w:rsidR="00D53D27">
            <w:fldChar w:fldCharType="begin"/>
          </w:r>
          <w:r w:rsidR="00D53D27">
            <w:instrText xml:space="preserve"> NUMPAGES   \* MERGEFORMAT </w:instrText>
          </w:r>
          <w:r w:rsidR="00D53D27">
            <w:fldChar w:fldCharType="separate"/>
          </w:r>
          <w:r w:rsidR="000B56F8">
            <w:rPr>
              <w:noProof/>
            </w:rPr>
            <w:t>2</w:t>
          </w:r>
          <w:r w:rsidR="00D53D27">
            <w:rPr>
              <w:noProof/>
            </w:rPr>
            <w:fldChar w:fldCharType="end"/>
          </w:r>
        </w:p>
      </w:tc>
    </w:tr>
  </w:tbl>
  <w:p w:rsidR="00DA712D" w:rsidRDefault="00DA712D" w:rsidP="005057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25936" w:rsidRDefault="00325936" w:rsidP="00F91D37">
      <w:pPr>
        <w:spacing w:line="240" w:lineRule="auto"/>
      </w:pPr>
      <w:r>
        <w:rPr>
          <w:noProof/>
          <w:lang w:eastAsia="de-CH"/>
        </w:rPr>
        <w:drawing>
          <wp:inline distT="0" distB="0" distL="0" distR="0">
            <wp:extent cx="1437163" cy="16772"/>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Fusszeile Trennlinie.emf"/>
                    <pic:cNvPicPr/>
                  </pic:nvPicPr>
                  <pic:blipFill>
                    <a:blip r:embed="rId1">
                      <a:extLst>
                        <a:ext uri="{28A0092B-C50C-407E-A947-70E740481C1C}">
                          <a14:useLocalDpi xmlns:a14="http://schemas.microsoft.com/office/drawing/2010/main" val="0"/>
                        </a:ext>
                      </a:extLst>
                    </a:blip>
                    <a:stretch>
                      <a:fillRect/>
                    </a:stretch>
                  </pic:blipFill>
                  <pic:spPr>
                    <a:xfrm>
                      <a:off x="0" y="0"/>
                      <a:ext cx="1437163" cy="16772"/>
                    </a:xfrm>
                    <a:prstGeom prst="rect">
                      <a:avLst/>
                    </a:prstGeom>
                  </pic:spPr>
                </pic:pic>
              </a:graphicData>
            </a:graphic>
          </wp:inline>
        </w:drawing>
      </w:r>
    </w:p>
    <w:p w:rsidR="00325936" w:rsidRDefault="00325936" w:rsidP="00F91D37">
      <w:pPr>
        <w:spacing w:line="240" w:lineRule="auto"/>
      </w:pPr>
    </w:p>
  </w:footnote>
  <w:footnote w:type="continuationSeparator" w:id="0">
    <w:p w:rsidR="00325936" w:rsidRDefault="00325936" w:rsidP="00F91D3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EF636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E94C0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29ED5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B8128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19A94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A9A347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A947F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1E05932"/>
    <w:multiLevelType w:val="multilevel"/>
    <w:tmpl w:val="0D1063DA"/>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1"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23A94070"/>
    <w:multiLevelType w:val="hybridMultilevel"/>
    <w:tmpl w:val="55ECCA22"/>
    <w:lvl w:ilvl="0" w:tplc="F1D65930">
      <w:start w:val="1"/>
      <w:numFmt w:val="decimal"/>
      <w:pStyle w:val="Nummerierung"/>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8993396"/>
    <w:multiLevelType w:val="multilevel"/>
    <w:tmpl w:val="6E485136"/>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28B55A7D"/>
    <w:multiLevelType w:val="hybridMultilevel"/>
    <w:tmpl w:val="1756B4DA"/>
    <w:lvl w:ilvl="0" w:tplc="82F20EBE">
      <w:start w:val="1"/>
      <w:numFmt w:val="lowerLetter"/>
      <w:pStyle w:val="AlphabetischeListe"/>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402326C"/>
    <w:multiLevelType w:val="multilevel"/>
    <w:tmpl w:val="EA7C2D1A"/>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0" w15:restartNumberingAfterBreak="0">
    <w:nsid w:val="748D127E"/>
    <w:multiLevelType w:val="multilevel"/>
    <w:tmpl w:val="5D363494"/>
    <w:lvl w:ilvl="0">
      <w:start w:val="1"/>
      <w:numFmt w:val="bullet"/>
      <w:lvlText w:val="‒"/>
      <w:lvlJc w:val="left"/>
      <w:pPr>
        <w:ind w:left="360" w:hanging="360"/>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1" w15:restartNumberingAfterBreak="0">
    <w:nsid w:val="7BE30D82"/>
    <w:multiLevelType w:val="multilevel"/>
    <w:tmpl w:val="9F10916C"/>
    <w:lvl w:ilvl="0">
      <w:start w:val="1"/>
      <w:numFmt w:val="bullet"/>
      <w:pStyle w:val="AufzhlungStrich"/>
      <w:lvlText w:val="•"/>
      <w:lvlJc w:val="left"/>
      <w:pPr>
        <w:ind w:left="284" w:hanging="284"/>
      </w:pPr>
      <w:rPr>
        <w:rFonts w:ascii="Arial" w:hAnsi="Arial" w:hint="default"/>
      </w:rPr>
    </w:lvl>
    <w:lvl w:ilvl="1">
      <w:start w:val="1"/>
      <w:numFmt w:val="bullet"/>
      <w:pStyle w:val="Aufzhlung2"/>
      <w:lvlText w:val="•"/>
      <w:lvlJc w:val="left"/>
      <w:pPr>
        <w:ind w:left="567" w:hanging="283"/>
      </w:pPr>
      <w:rPr>
        <w:rFonts w:ascii="Arial" w:hAnsi="Arial" w:hint="default"/>
      </w:rPr>
    </w:lvl>
    <w:lvl w:ilvl="2">
      <w:start w:val="1"/>
      <w:numFmt w:val="bullet"/>
      <w:pStyle w:val="Aufzhlung3"/>
      <w:lvlText w:val="‒"/>
      <w:lvlJc w:val="left"/>
      <w:pPr>
        <w:ind w:left="284" w:hanging="284"/>
      </w:pPr>
      <w:rPr>
        <w:rFonts w:ascii="Arial" w:hAnsi="Arial" w:hint="default"/>
      </w:rPr>
    </w:lvl>
    <w:lvl w:ilvl="3">
      <w:start w:val="1"/>
      <w:numFmt w:val="bullet"/>
      <w:pStyle w:val="Aufzhlung4"/>
      <w:lvlText w:val="‒"/>
      <w:lvlJc w:val="left"/>
      <w:pPr>
        <w:ind w:left="567" w:hanging="283"/>
      </w:pPr>
      <w:rPr>
        <w:rFonts w:ascii="Arial" w:hAnsi="Aria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2"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8"/>
  </w:num>
  <w:num w:numId="12">
    <w:abstractNumId w:val="17"/>
  </w:num>
  <w:num w:numId="13">
    <w:abstractNumId w:val="15"/>
  </w:num>
  <w:num w:numId="14">
    <w:abstractNumId w:val="22"/>
  </w:num>
  <w:num w:numId="15">
    <w:abstractNumId w:val="20"/>
  </w:num>
  <w:num w:numId="16">
    <w:abstractNumId w:val="11"/>
  </w:num>
  <w:num w:numId="17">
    <w:abstractNumId w:val="16"/>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12"/>
  </w:num>
  <w:num w:numId="21">
    <w:abstractNumId w:val="14"/>
  </w:num>
  <w:num w:numId="22">
    <w:abstractNumId w:val="13"/>
  </w:num>
  <w:num w:numId="23">
    <w:abstractNumId w:val="19"/>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4096" w:nlCheck="1" w:checkStyle="0"/>
  <w:activeWritingStyle w:appName="MSWord" w:lang="de-DE" w:vendorID="64" w:dllVersion="4096" w:nlCheck="1" w:checkStyle="0"/>
  <w:activeWritingStyle w:appName="MSWord" w:lang="it-CH" w:vendorID="64" w:dllVersion="4096" w:nlCheck="1" w:checkStyle="0"/>
  <w:activeWritingStyle w:appName="MSWord" w:lang="en-US" w:vendorID="64" w:dllVersion="4096" w:nlCheck="1" w:checkStyle="0"/>
  <w:activeWritingStyle w:appName="MSWord" w:lang="fr-CH" w:vendorID="64" w:dllVersion="4096" w:nlCheck="1" w:checkStyle="0"/>
  <w:proofState w:spelling="clean" w:grammar="clean"/>
  <w:defaultTabStop w:val="708"/>
  <w:autoHyphenation/>
  <w:hyphenationZone w:val="425"/>
  <w:drawingGridHorizontalSpacing w:val="110"/>
  <w:displayHorizont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936"/>
    <w:rsid w:val="00002978"/>
    <w:rsid w:val="0001010F"/>
    <w:rsid w:val="00025C14"/>
    <w:rsid w:val="000266B7"/>
    <w:rsid w:val="000300CD"/>
    <w:rsid w:val="00034D9D"/>
    <w:rsid w:val="000409C8"/>
    <w:rsid w:val="00041700"/>
    <w:rsid w:val="00063BC2"/>
    <w:rsid w:val="000701F1"/>
    <w:rsid w:val="00096E8E"/>
    <w:rsid w:val="000B56F8"/>
    <w:rsid w:val="000B595D"/>
    <w:rsid w:val="000C654F"/>
    <w:rsid w:val="000E756F"/>
    <w:rsid w:val="00106688"/>
    <w:rsid w:val="001134C7"/>
    <w:rsid w:val="00113CB8"/>
    <w:rsid w:val="0012151C"/>
    <w:rsid w:val="001232BA"/>
    <w:rsid w:val="00135590"/>
    <w:rsid w:val="001375AB"/>
    <w:rsid w:val="00144122"/>
    <w:rsid w:val="00154677"/>
    <w:rsid w:val="00167916"/>
    <w:rsid w:val="001C0216"/>
    <w:rsid w:val="001C4914"/>
    <w:rsid w:val="001F4A7E"/>
    <w:rsid w:val="001F4B8C"/>
    <w:rsid w:val="00225306"/>
    <w:rsid w:val="002310B5"/>
    <w:rsid w:val="0023205B"/>
    <w:rsid w:val="00240BCD"/>
    <w:rsid w:val="00267F71"/>
    <w:rsid w:val="00290E37"/>
    <w:rsid w:val="00293F83"/>
    <w:rsid w:val="002A3331"/>
    <w:rsid w:val="002A5D98"/>
    <w:rsid w:val="002D38AE"/>
    <w:rsid w:val="002F06AA"/>
    <w:rsid w:val="003105AB"/>
    <w:rsid w:val="0032330D"/>
    <w:rsid w:val="00325936"/>
    <w:rsid w:val="00333A1B"/>
    <w:rsid w:val="003514EE"/>
    <w:rsid w:val="00364EE3"/>
    <w:rsid w:val="00375834"/>
    <w:rsid w:val="003B773B"/>
    <w:rsid w:val="003F1A56"/>
    <w:rsid w:val="00455546"/>
    <w:rsid w:val="00465ABA"/>
    <w:rsid w:val="00486DBB"/>
    <w:rsid w:val="00494FD7"/>
    <w:rsid w:val="004A039B"/>
    <w:rsid w:val="004D179F"/>
    <w:rsid w:val="004D27E2"/>
    <w:rsid w:val="00500294"/>
    <w:rsid w:val="00505777"/>
    <w:rsid w:val="00526C93"/>
    <w:rsid w:val="00530F58"/>
    <w:rsid w:val="00535EA2"/>
    <w:rsid w:val="00591832"/>
    <w:rsid w:val="00592841"/>
    <w:rsid w:val="005A1EAE"/>
    <w:rsid w:val="005C0E92"/>
    <w:rsid w:val="005C3884"/>
    <w:rsid w:val="005D0BF1"/>
    <w:rsid w:val="005D7019"/>
    <w:rsid w:val="006044D5"/>
    <w:rsid w:val="00622FDC"/>
    <w:rsid w:val="00642F26"/>
    <w:rsid w:val="0065274C"/>
    <w:rsid w:val="00657259"/>
    <w:rsid w:val="00681152"/>
    <w:rsid w:val="00686D14"/>
    <w:rsid w:val="00687ED7"/>
    <w:rsid w:val="006E0F4E"/>
    <w:rsid w:val="006F0345"/>
    <w:rsid w:val="006F0469"/>
    <w:rsid w:val="00711147"/>
    <w:rsid w:val="007277E3"/>
    <w:rsid w:val="00734458"/>
    <w:rsid w:val="007419CF"/>
    <w:rsid w:val="0074487E"/>
    <w:rsid w:val="00774E70"/>
    <w:rsid w:val="00796CEE"/>
    <w:rsid w:val="007C0B2A"/>
    <w:rsid w:val="007C12D5"/>
    <w:rsid w:val="007D28EE"/>
    <w:rsid w:val="00841B44"/>
    <w:rsid w:val="00847302"/>
    <w:rsid w:val="00883CC4"/>
    <w:rsid w:val="008A0281"/>
    <w:rsid w:val="008A4715"/>
    <w:rsid w:val="0092441F"/>
    <w:rsid w:val="009427E5"/>
    <w:rsid w:val="00944343"/>
    <w:rsid w:val="009613D8"/>
    <w:rsid w:val="009746C5"/>
    <w:rsid w:val="009830E5"/>
    <w:rsid w:val="00986090"/>
    <w:rsid w:val="00995CBA"/>
    <w:rsid w:val="0099678C"/>
    <w:rsid w:val="009B0C96"/>
    <w:rsid w:val="009C222B"/>
    <w:rsid w:val="009C67A8"/>
    <w:rsid w:val="009D201B"/>
    <w:rsid w:val="009D5D9C"/>
    <w:rsid w:val="009E2171"/>
    <w:rsid w:val="009E3F49"/>
    <w:rsid w:val="00A57815"/>
    <w:rsid w:val="00A62F82"/>
    <w:rsid w:val="00A7133D"/>
    <w:rsid w:val="00AC2D5B"/>
    <w:rsid w:val="00AC645B"/>
    <w:rsid w:val="00AD36B2"/>
    <w:rsid w:val="00AF47AE"/>
    <w:rsid w:val="00AF7CA8"/>
    <w:rsid w:val="00B32ABB"/>
    <w:rsid w:val="00B41FD3"/>
    <w:rsid w:val="00B803E7"/>
    <w:rsid w:val="00B80EEC"/>
    <w:rsid w:val="00BA4DDE"/>
    <w:rsid w:val="00BC655F"/>
    <w:rsid w:val="00C024FC"/>
    <w:rsid w:val="00C05FAB"/>
    <w:rsid w:val="00C51D2F"/>
    <w:rsid w:val="00CA348A"/>
    <w:rsid w:val="00CB2CE6"/>
    <w:rsid w:val="00CC03DA"/>
    <w:rsid w:val="00CF272A"/>
    <w:rsid w:val="00CF3778"/>
    <w:rsid w:val="00D26740"/>
    <w:rsid w:val="00D41D28"/>
    <w:rsid w:val="00D447CD"/>
    <w:rsid w:val="00D53D27"/>
    <w:rsid w:val="00D9415C"/>
    <w:rsid w:val="00DA712D"/>
    <w:rsid w:val="00E10BEF"/>
    <w:rsid w:val="00E16C09"/>
    <w:rsid w:val="00E25DCD"/>
    <w:rsid w:val="00E269E1"/>
    <w:rsid w:val="00E45F13"/>
    <w:rsid w:val="00E510BC"/>
    <w:rsid w:val="00E61256"/>
    <w:rsid w:val="00E73CB2"/>
    <w:rsid w:val="00E839BA"/>
    <w:rsid w:val="00EA59B8"/>
    <w:rsid w:val="00EC2DF9"/>
    <w:rsid w:val="00EC60F5"/>
    <w:rsid w:val="00ED4136"/>
    <w:rsid w:val="00EE3F68"/>
    <w:rsid w:val="00EF024A"/>
    <w:rsid w:val="00F016BC"/>
    <w:rsid w:val="00F02891"/>
    <w:rsid w:val="00F0660B"/>
    <w:rsid w:val="00F123AE"/>
    <w:rsid w:val="00F230FE"/>
    <w:rsid w:val="00F42A01"/>
    <w:rsid w:val="00F6417D"/>
    <w:rsid w:val="00F73331"/>
    <w:rsid w:val="00F91D37"/>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5D5A710"/>
  <w15:docId w15:val="{AA1F1548-EC6B-437F-8D66-40EAC86B2F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7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unhideWhenUsed="1"/>
    <w:lsdException w:name="Subtle Reference" w:semiHidden="1" w:uiPriority="31"/>
    <w:lsdException w:name="Intense Reference" w:semiHidden="1" w:uiPriority="32" w:unhideWhenUsed="1"/>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8A0281"/>
    <w:pPr>
      <w:spacing w:after="0" w:line="290" w:lineRule="atLeast"/>
    </w:pPr>
    <w:rPr>
      <w:sz w:val="20"/>
    </w:rPr>
  </w:style>
  <w:style w:type="paragraph" w:styleId="berschrift1">
    <w:name w:val="heading 1"/>
    <w:basedOn w:val="Standard"/>
    <w:next w:val="Standard"/>
    <w:link w:val="berschrift1Zchn"/>
    <w:uiPriority w:val="9"/>
    <w:qFormat/>
    <w:rsid w:val="00E10BEF"/>
    <w:pPr>
      <w:keepNext/>
      <w:keepLines/>
      <w:numPr>
        <w:numId w:val="19"/>
      </w:numPr>
      <w:spacing w:before="580" w:after="290"/>
      <w:ind w:left="993" w:hanging="993"/>
      <w:outlineLvl w:val="0"/>
    </w:pPr>
    <w:rPr>
      <w:rFonts w:asciiTheme="majorHAnsi" w:eastAsiaTheme="majorEastAsia" w:hAnsiTheme="majorHAnsi" w:cstheme="majorBidi"/>
      <w:bCs/>
      <w:sz w:val="40"/>
      <w:szCs w:val="40"/>
    </w:rPr>
  </w:style>
  <w:style w:type="paragraph" w:styleId="berschrift2">
    <w:name w:val="heading 2"/>
    <w:basedOn w:val="Standard"/>
    <w:next w:val="Standard"/>
    <w:link w:val="berschrift2Zchn"/>
    <w:uiPriority w:val="9"/>
    <w:unhideWhenUsed/>
    <w:qFormat/>
    <w:rsid w:val="00E10BEF"/>
    <w:pPr>
      <w:keepNext/>
      <w:keepLines/>
      <w:numPr>
        <w:ilvl w:val="1"/>
        <w:numId w:val="19"/>
      </w:numPr>
      <w:spacing w:before="580" w:after="290" w:line="400" w:lineRule="atLeast"/>
      <w:ind w:left="992" w:hanging="992"/>
      <w:outlineLvl w:val="1"/>
    </w:pPr>
    <w:rPr>
      <w:rFonts w:asciiTheme="majorHAnsi" w:eastAsiaTheme="majorEastAsia" w:hAnsiTheme="majorHAnsi" w:cstheme="majorBidi"/>
      <w:bCs/>
      <w:sz w:val="32"/>
      <w:szCs w:val="32"/>
    </w:rPr>
  </w:style>
  <w:style w:type="paragraph" w:styleId="berschrift3">
    <w:name w:val="heading 3"/>
    <w:basedOn w:val="Standard"/>
    <w:next w:val="Standard"/>
    <w:link w:val="berschrift3Zchn"/>
    <w:uiPriority w:val="9"/>
    <w:unhideWhenUsed/>
    <w:qFormat/>
    <w:rsid w:val="00E10BEF"/>
    <w:pPr>
      <w:keepNext/>
      <w:keepLines/>
      <w:numPr>
        <w:ilvl w:val="2"/>
        <w:numId w:val="19"/>
      </w:numPr>
      <w:spacing w:before="560" w:after="290"/>
      <w:ind w:left="992" w:hanging="992"/>
      <w:outlineLvl w:val="2"/>
    </w:pPr>
    <w:rPr>
      <w:rFonts w:asciiTheme="majorHAnsi" w:eastAsiaTheme="majorEastAsia" w:hAnsiTheme="majorHAnsi" w:cstheme="majorBidi"/>
      <w:sz w:val="26"/>
      <w:szCs w:val="26"/>
    </w:rPr>
  </w:style>
  <w:style w:type="paragraph" w:styleId="berschrift4">
    <w:name w:val="heading 4"/>
    <w:basedOn w:val="Standard"/>
    <w:next w:val="Standard"/>
    <w:link w:val="berschrift4Zchn"/>
    <w:uiPriority w:val="9"/>
    <w:unhideWhenUsed/>
    <w:qFormat/>
    <w:rsid w:val="009746C5"/>
    <w:pPr>
      <w:keepNext/>
      <w:keepLines/>
      <w:numPr>
        <w:ilvl w:val="3"/>
        <w:numId w:val="19"/>
      </w:numPr>
      <w:spacing w:before="580" w:after="290"/>
      <w:ind w:left="993" w:hanging="993"/>
      <w:outlineLvl w:val="3"/>
    </w:pPr>
    <w:rPr>
      <w:rFonts w:asciiTheme="majorHAnsi" w:eastAsiaTheme="majorEastAsia" w:hAnsiTheme="majorHAnsi" w:cstheme="majorBidi"/>
      <w:b/>
      <w:iCs/>
    </w:rPr>
  </w:style>
  <w:style w:type="paragraph" w:styleId="berschrift5">
    <w:name w:val="heading 5"/>
    <w:basedOn w:val="Standard"/>
    <w:next w:val="Standard"/>
    <w:link w:val="berschrift5Zchn"/>
    <w:uiPriority w:val="9"/>
    <w:unhideWhenUsed/>
    <w:qFormat/>
    <w:rsid w:val="009746C5"/>
    <w:pPr>
      <w:keepNext/>
      <w:keepLines/>
      <w:spacing w:before="290"/>
      <w:outlineLvl w:val="4"/>
    </w:pPr>
    <w:rPr>
      <w:rFonts w:asciiTheme="majorHAnsi" w:eastAsiaTheme="majorEastAsia" w:hAnsiTheme="majorHAnsi" w:cstheme="majorBidi"/>
      <w:b/>
    </w:rPr>
  </w:style>
  <w:style w:type="paragraph" w:styleId="berschrift6">
    <w:name w:val="heading 6"/>
    <w:basedOn w:val="Standard"/>
    <w:next w:val="Standard"/>
    <w:link w:val="berschrift6Zchn"/>
    <w:uiPriority w:val="9"/>
    <w:unhideWhenUsed/>
    <w:rsid w:val="00E510BC"/>
    <w:pPr>
      <w:keepNext/>
      <w:keepLines/>
      <w:numPr>
        <w:ilvl w:val="5"/>
        <w:numId w:val="19"/>
      </w:numPr>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unhideWhenUsed/>
    <w:rsid w:val="00E510BC"/>
    <w:pPr>
      <w:keepNext/>
      <w:keepLines/>
      <w:numPr>
        <w:ilvl w:val="6"/>
        <w:numId w:val="19"/>
      </w:numPr>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unhideWhenUsed/>
    <w:rsid w:val="00796CEE"/>
    <w:pPr>
      <w:keepNext/>
      <w:keepLines/>
      <w:numPr>
        <w:ilvl w:val="7"/>
        <w:numId w:val="19"/>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unhideWhenUsed/>
    <w:rsid w:val="00796CEE"/>
    <w:pPr>
      <w:keepNext/>
      <w:keepLines/>
      <w:numPr>
        <w:ilvl w:val="8"/>
        <w:numId w:val="19"/>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9830E5"/>
    <w:rPr>
      <w:color w:val="0070C0"/>
      <w:u w:val="single" w:color="0070C0"/>
    </w:rPr>
  </w:style>
  <w:style w:type="paragraph" w:styleId="Kopfzeile">
    <w:name w:val="header"/>
    <w:basedOn w:val="Standard"/>
    <w:link w:val="KopfzeileZchn"/>
    <w:uiPriority w:val="79"/>
    <w:unhideWhenUsed/>
    <w:rsid w:val="00034D9D"/>
    <w:pPr>
      <w:tabs>
        <w:tab w:val="right" w:pos="8844"/>
      </w:tabs>
      <w:spacing w:line="240" w:lineRule="auto"/>
    </w:pPr>
    <w:rPr>
      <w:noProof/>
      <w:sz w:val="14"/>
      <w:szCs w:val="14"/>
      <w:lang w:eastAsia="de-CH"/>
    </w:rPr>
  </w:style>
  <w:style w:type="character" w:customStyle="1" w:styleId="KopfzeileZchn">
    <w:name w:val="Kopfzeile Zchn"/>
    <w:basedOn w:val="Absatz-Standardschriftart"/>
    <w:link w:val="Kopfzeile"/>
    <w:uiPriority w:val="79"/>
    <w:rsid w:val="00034D9D"/>
    <w:rPr>
      <w:noProof/>
      <w:sz w:val="14"/>
      <w:szCs w:val="14"/>
      <w:lang w:eastAsia="de-CH"/>
    </w:rPr>
  </w:style>
  <w:style w:type="paragraph" w:styleId="Fuzeile">
    <w:name w:val="footer"/>
    <w:basedOn w:val="Standard"/>
    <w:link w:val="FuzeileZchn"/>
    <w:uiPriority w:val="80"/>
    <w:unhideWhenUsed/>
    <w:rsid w:val="00505777"/>
    <w:pPr>
      <w:tabs>
        <w:tab w:val="right" w:pos="8844"/>
      </w:tabs>
      <w:spacing w:line="170" w:lineRule="atLeast"/>
    </w:pPr>
    <w:rPr>
      <w:spacing w:val="2"/>
      <w:sz w:val="14"/>
      <w:szCs w:val="14"/>
    </w:rPr>
  </w:style>
  <w:style w:type="character" w:customStyle="1" w:styleId="FuzeileZchn">
    <w:name w:val="Fußzeile Zchn"/>
    <w:basedOn w:val="Absatz-Standardschriftart"/>
    <w:link w:val="Fuzeile"/>
    <w:uiPriority w:val="80"/>
    <w:rsid w:val="00505777"/>
    <w:rPr>
      <w:spacing w:val="2"/>
      <w:sz w:val="14"/>
      <w:szCs w:val="14"/>
    </w:rPr>
  </w:style>
  <w:style w:type="paragraph" w:customStyle="1" w:styleId="EinfAbs">
    <w:name w:val="[Einf. Abs.]"/>
    <w:basedOn w:val="Standard"/>
    <w:uiPriority w:val="9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rsid w:val="009C67A8"/>
    <w:pPr>
      <w:ind w:left="720"/>
      <w:contextualSpacing/>
    </w:pPr>
  </w:style>
  <w:style w:type="paragraph" w:styleId="Aufzhlungszeichen">
    <w:name w:val="List Bullet"/>
    <w:basedOn w:val="Listenabsatz"/>
    <w:uiPriority w:val="99"/>
    <w:unhideWhenUsed/>
    <w:rsid w:val="009C67A8"/>
    <w:pPr>
      <w:numPr>
        <w:numId w:val="12"/>
      </w:numPr>
    </w:pPr>
  </w:style>
  <w:style w:type="paragraph" w:styleId="Aufzhlungszeichen2">
    <w:name w:val="List Bullet 2"/>
    <w:basedOn w:val="Listenabsatz"/>
    <w:uiPriority w:val="99"/>
    <w:unhideWhenUsed/>
    <w:rsid w:val="009C67A8"/>
    <w:pPr>
      <w:numPr>
        <w:ilvl w:val="1"/>
        <w:numId w:val="12"/>
      </w:numPr>
    </w:pPr>
  </w:style>
  <w:style w:type="paragraph" w:styleId="Aufzhlungszeichen3">
    <w:name w:val="List Bullet 3"/>
    <w:basedOn w:val="Listenabsatz"/>
    <w:uiPriority w:val="99"/>
    <w:unhideWhenUsed/>
    <w:rsid w:val="009C67A8"/>
    <w:pPr>
      <w:numPr>
        <w:ilvl w:val="2"/>
        <w:numId w:val="12"/>
      </w:numPr>
    </w:pPr>
  </w:style>
  <w:style w:type="table" w:styleId="Tabellenraster">
    <w:name w:val="Table Grid"/>
    <w:basedOn w:val="NormaleTabelle"/>
    <w:uiPriority w:val="59"/>
    <w:rsid w:val="00364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E10BEF"/>
    <w:rPr>
      <w:rFonts w:asciiTheme="majorHAnsi" w:eastAsiaTheme="majorEastAsia" w:hAnsiTheme="majorHAnsi" w:cstheme="majorBidi"/>
      <w:bCs/>
      <w:sz w:val="40"/>
      <w:szCs w:val="40"/>
    </w:rPr>
  </w:style>
  <w:style w:type="character" w:customStyle="1" w:styleId="berschrift2Zchn">
    <w:name w:val="Überschrift 2 Zchn"/>
    <w:basedOn w:val="Absatz-Standardschriftart"/>
    <w:link w:val="berschrift2"/>
    <w:uiPriority w:val="9"/>
    <w:rsid w:val="00E10BEF"/>
    <w:rPr>
      <w:rFonts w:asciiTheme="majorHAnsi" w:eastAsiaTheme="majorEastAsia" w:hAnsiTheme="majorHAnsi" w:cstheme="majorBidi"/>
      <w:bCs/>
      <w:sz w:val="32"/>
      <w:szCs w:val="32"/>
    </w:rPr>
  </w:style>
  <w:style w:type="paragraph" w:styleId="Titel">
    <w:name w:val="Title"/>
    <w:basedOn w:val="Standard"/>
    <w:next w:val="Standard"/>
    <w:link w:val="TitelZchn"/>
    <w:uiPriority w:val="10"/>
    <w:qFormat/>
    <w:rsid w:val="00E10BEF"/>
    <w:pPr>
      <w:spacing w:line="720" w:lineRule="atLeast"/>
      <w:contextualSpacing/>
    </w:pPr>
    <w:rPr>
      <w:rFonts w:asciiTheme="majorHAnsi" w:eastAsiaTheme="majorEastAsia" w:hAnsiTheme="majorHAnsi" w:cstheme="majorBidi"/>
      <w:kern w:val="28"/>
      <w:sz w:val="60"/>
      <w:szCs w:val="52"/>
    </w:rPr>
  </w:style>
  <w:style w:type="character" w:customStyle="1" w:styleId="TitelZchn">
    <w:name w:val="Titel Zchn"/>
    <w:basedOn w:val="Absatz-Standardschriftart"/>
    <w:link w:val="Titel"/>
    <w:uiPriority w:val="10"/>
    <w:rsid w:val="00E10BEF"/>
    <w:rPr>
      <w:rFonts w:asciiTheme="majorHAnsi" w:eastAsiaTheme="majorEastAsia" w:hAnsiTheme="majorHAnsi" w:cstheme="majorBidi"/>
      <w:kern w:val="28"/>
      <w:sz w:val="60"/>
      <w:szCs w:val="52"/>
    </w:rPr>
  </w:style>
  <w:style w:type="paragraph" w:customStyle="1" w:styleId="Brieftitel">
    <w:name w:val="Brieftitel"/>
    <w:basedOn w:val="Standard"/>
    <w:link w:val="BrieftitelZchn"/>
    <w:uiPriority w:val="14"/>
    <w:rsid w:val="00494FD7"/>
    <w:pPr>
      <w:contextualSpacing/>
    </w:pPr>
    <w:rPr>
      <w:rFonts w:asciiTheme="majorHAnsi" w:hAnsiTheme="majorHAnsi"/>
      <w:b/>
    </w:rPr>
  </w:style>
  <w:style w:type="character" w:customStyle="1" w:styleId="BrieftitelZchn">
    <w:name w:val="Brieftitel Zchn"/>
    <w:basedOn w:val="Absatz-Standardschriftart"/>
    <w:link w:val="Brieftitel"/>
    <w:uiPriority w:val="14"/>
    <w:rsid w:val="00494FD7"/>
    <w:rPr>
      <w:rFonts w:asciiTheme="majorHAnsi" w:hAnsiTheme="majorHAnsi"/>
      <w:b/>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Tabellenraster1">
    <w:name w:val="Tabellenraster1"/>
    <w:basedOn w:val="NormaleTabelle"/>
    <w:next w:val="Tabellenraster"/>
    <w:uiPriority w:val="59"/>
    <w:rsid w:val="00E73C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3Zchn">
    <w:name w:val="Überschrift 3 Zchn"/>
    <w:basedOn w:val="Absatz-Standardschriftart"/>
    <w:link w:val="berschrift3"/>
    <w:uiPriority w:val="9"/>
    <w:rsid w:val="00E10BEF"/>
    <w:rPr>
      <w:rFonts w:asciiTheme="majorHAnsi" w:eastAsiaTheme="majorEastAsia" w:hAnsiTheme="majorHAnsi" w:cstheme="majorBidi"/>
      <w:sz w:val="26"/>
      <w:szCs w:val="26"/>
    </w:rPr>
  </w:style>
  <w:style w:type="character" w:customStyle="1" w:styleId="berschrift4Zchn">
    <w:name w:val="Überschrift 4 Zchn"/>
    <w:basedOn w:val="Absatz-Standardschriftart"/>
    <w:link w:val="berschrift4"/>
    <w:uiPriority w:val="9"/>
    <w:rsid w:val="009746C5"/>
    <w:rPr>
      <w:rFonts w:asciiTheme="majorHAnsi" w:eastAsiaTheme="majorEastAsia" w:hAnsiTheme="majorHAnsi" w:cstheme="majorBidi"/>
      <w:b/>
      <w:iCs/>
      <w:sz w:val="20"/>
    </w:rPr>
  </w:style>
  <w:style w:type="character" w:customStyle="1" w:styleId="berschrift5Zchn">
    <w:name w:val="Überschrift 5 Zchn"/>
    <w:basedOn w:val="Absatz-Standardschriftart"/>
    <w:link w:val="berschrift5"/>
    <w:uiPriority w:val="9"/>
    <w:rsid w:val="009746C5"/>
    <w:rPr>
      <w:rFonts w:asciiTheme="majorHAnsi" w:eastAsiaTheme="majorEastAsia" w:hAnsiTheme="majorHAnsi" w:cstheme="majorBidi"/>
      <w:b/>
      <w:sz w:val="20"/>
    </w:rPr>
  </w:style>
  <w:style w:type="character" w:customStyle="1" w:styleId="berschrift6Zchn">
    <w:name w:val="Überschrift 6 Zchn"/>
    <w:basedOn w:val="Absatz-Standardschriftart"/>
    <w:link w:val="berschrift6"/>
    <w:uiPriority w:val="9"/>
    <w:rsid w:val="00E510BC"/>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rsid w:val="00E510BC"/>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rsid w:val="00796CE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rsid w:val="00796CEE"/>
    <w:rPr>
      <w:rFonts w:asciiTheme="majorHAnsi" w:eastAsiaTheme="majorEastAsia" w:hAnsiTheme="majorHAnsi" w:cstheme="majorBidi"/>
      <w:i/>
      <w:iCs/>
      <w:color w:val="272727" w:themeColor="text1" w:themeTint="D8"/>
      <w:sz w:val="21"/>
      <w:szCs w:val="21"/>
    </w:rPr>
  </w:style>
  <w:style w:type="paragraph" w:customStyle="1" w:styleId="AufzhlungStrich">
    <w:name w:val="Aufzählung Strich"/>
    <w:basedOn w:val="Listenabsatz"/>
    <w:uiPriority w:val="2"/>
    <w:qFormat/>
    <w:rsid w:val="00CC03DA"/>
    <w:pPr>
      <w:numPr>
        <w:numId w:val="24"/>
      </w:numPr>
    </w:pPr>
  </w:style>
  <w:style w:type="paragraph" w:customStyle="1" w:styleId="Traktandum-Text">
    <w:name w:val="Traktandum-Text"/>
    <w:basedOn w:val="AufzhlungStrich"/>
    <w:uiPriority w:val="18"/>
    <w:unhideWhenUsed/>
    <w:rsid w:val="00E269E1"/>
    <w:pPr>
      <w:numPr>
        <w:numId w:val="0"/>
      </w:numPr>
      <w:tabs>
        <w:tab w:val="left" w:pos="7938"/>
      </w:tabs>
      <w:ind w:left="426" w:right="848"/>
    </w:pPr>
  </w:style>
  <w:style w:type="paragraph" w:customStyle="1" w:styleId="Traktandum-Titel">
    <w:name w:val="Traktandum-Titel"/>
    <w:basedOn w:val="AufzhlungStrich"/>
    <w:next w:val="Traktandum-Text"/>
    <w:uiPriority w:val="18"/>
    <w:unhideWhenUsed/>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rsid w:val="0032330D"/>
    <w:rPr>
      <w:vanish/>
      <w:color w:val="A6A6A6" w:themeColor="background1" w:themeShade="A6"/>
      <w:sz w:val="18"/>
      <w:szCs w:val="18"/>
    </w:rPr>
  </w:style>
  <w:style w:type="character" w:styleId="BesuchterLink">
    <w:name w:val="FollowedHyperlink"/>
    <w:basedOn w:val="Hyperlink"/>
    <w:uiPriority w:val="75"/>
    <w:rsid w:val="00F73331"/>
    <w:rPr>
      <w:color w:val="auto"/>
      <w:u w:val="none" w:color="0070C0"/>
    </w:rPr>
  </w:style>
  <w:style w:type="paragraph" w:styleId="Untertitel">
    <w:name w:val="Subtitle"/>
    <w:basedOn w:val="Standard"/>
    <w:next w:val="Standard"/>
    <w:link w:val="UntertitelZchn"/>
    <w:uiPriority w:val="11"/>
    <w:rsid w:val="00E839BA"/>
    <w:pPr>
      <w:numPr>
        <w:ilvl w:val="1"/>
      </w:numPr>
    </w:pPr>
    <w:rPr>
      <w:rFonts w:eastAsiaTheme="minorEastAsia"/>
      <w:color w:val="000000" w:themeColor="text1"/>
    </w:rPr>
  </w:style>
  <w:style w:type="character" w:customStyle="1" w:styleId="UntertitelZchn">
    <w:name w:val="Untertitel Zchn"/>
    <w:basedOn w:val="Absatz-Standardschriftart"/>
    <w:link w:val="Untertitel"/>
    <w:uiPriority w:val="11"/>
    <w:rsid w:val="00E839BA"/>
    <w:rPr>
      <w:rFonts w:eastAsiaTheme="minorEastAsia"/>
      <w:color w:val="000000" w:themeColor="text1"/>
    </w:rPr>
  </w:style>
  <w:style w:type="paragraph" w:styleId="Datum">
    <w:name w:val="Date"/>
    <w:basedOn w:val="Standard"/>
    <w:next w:val="Standard"/>
    <w:link w:val="DatumZchn"/>
    <w:uiPriority w:val="15"/>
    <w:rsid w:val="00F42A01"/>
    <w:pPr>
      <w:spacing w:before="1100"/>
    </w:pPr>
  </w:style>
  <w:style w:type="character" w:customStyle="1" w:styleId="DatumZchn">
    <w:name w:val="Datum Zchn"/>
    <w:basedOn w:val="Absatz-Standardschriftart"/>
    <w:link w:val="Datum"/>
    <w:uiPriority w:val="15"/>
    <w:rsid w:val="00F42A01"/>
    <w:rPr>
      <w:sz w:val="20"/>
    </w:rPr>
  </w:style>
  <w:style w:type="paragraph" w:styleId="Funotentext">
    <w:name w:val="footnote text"/>
    <w:basedOn w:val="Standard"/>
    <w:link w:val="FunotentextZchn"/>
    <w:uiPriority w:val="99"/>
    <w:semiHidden/>
    <w:unhideWhenUsed/>
    <w:rsid w:val="008A0281"/>
    <w:pPr>
      <w:spacing w:line="240" w:lineRule="auto"/>
    </w:pPr>
    <w:rPr>
      <w:sz w:val="14"/>
      <w:szCs w:val="20"/>
    </w:rPr>
  </w:style>
  <w:style w:type="character" w:customStyle="1" w:styleId="FunotentextZchn">
    <w:name w:val="Fußnotentext Zchn"/>
    <w:basedOn w:val="Absatz-Standardschriftart"/>
    <w:link w:val="Funotentext"/>
    <w:uiPriority w:val="99"/>
    <w:semiHidden/>
    <w:rsid w:val="008A0281"/>
    <w:rPr>
      <w:sz w:val="14"/>
      <w:szCs w:val="20"/>
    </w:rPr>
  </w:style>
  <w:style w:type="character" w:styleId="Funotenzeichen">
    <w:name w:val="footnote reference"/>
    <w:basedOn w:val="Absatz-Standardschriftart"/>
    <w:uiPriority w:val="99"/>
    <w:semiHidden/>
    <w:unhideWhenUsed/>
    <w:rsid w:val="00642F26"/>
    <w:rPr>
      <w:vertAlign w:val="superscript"/>
    </w:rPr>
  </w:style>
  <w:style w:type="table" w:customStyle="1" w:styleId="TabelleohneRahmen">
    <w:name w:val="Tabelle ohne Rahmen"/>
    <w:basedOn w:val="NormaleTabelle"/>
    <w:uiPriority w:val="99"/>
    <w:rsid w:val="00642F26"/>
    <w:pPr>
      <w:spacing w:after="0" w:line="240" w:lineRule="auto"/>
    </w:pPr>
    <w:tblPr>
      <w:tblCellMar>
        <w:left w:w="0" w:type="dxa"/>
        <w:right w:w="28" w:type="dxa"/>
      </w:tblCellMar>
    </w:tblPr>
  </w:style>
  <w:style w:type="paragraph" w:styleId="Endnotentext">
    <w:name w:val="endnote text"/>
    <w:basedOn w:val="Funotentext"/>
    <w:link w:val="EndnotentextZchn"/>
    <w:uiPriority w:val="99"/>
    <w:semiHidden/>
    <w:unhideWhenUsed/>
    <w:rsid w:val="00113CB8"/>
  </w:style>
  <w:style w:type="character" w:customStyle="1" w:styleId="EndnotentextZchn">
    <w:name w:val="Endnotentext Zchn"/>
    <w:basedOn w:val="Absatz-Standardschriftart"/>
    <w:link w:val="Endnotentext"/>
    <w:uiPriority w:val="99"/>
    <w:semiHidden/>
    <w:rsid w:val="0012151C"/>
    <w:rPr>
      <w:sz w:val="20"/>
      <w:szCs w:val="20"/>
    </w:rPr>
  </w:style>
  <w:style w:type="character" w:styleId="Endnotenzeichen">
    <w:name w:val="endnote reference"/>
    <w:basedOn w:val="Absatz-Standardschriftart"/>
    <w:uiPriority w:val="99"/>
    <w:semiHidden/>
    <w:unhideWhenUsed/>
    <w:rsid w:val="00113CB8"/>
    <w:rPr>
      <w:vertAlign w:val="superscript"/>
    </w:rPr>
  </w:style>
  <w:style w:type="paragraph" w:customStyle="1" w:styleId="Aufzhlung2">
    <w:name w:val="Aufzählung 2"/>
    <w:basedOn w:val="AufzhlungStrich"/>
    <w:uiPriority w:val="2"/>
    <w:rsid w:val="00CC03DA"/>
    <w:pPr>
      <w:numPr>
        <w:ilvl w:val="1"/>
      </w:numPr>
    </w:pPr>
    <w:rPr>
      <w:lang w:val="it-CH"/>
    </w:rPr>
  </w:style>
  <w:style w:type="paragraph" w:customStyle="1" w:styleId="Aufzhlung3">
    <w:name w:val="Aufzählung 3"/>
    <w:basedOn w:val="AufzhlungStrich"/>
    <w:uiPriority w:val="2"/>
    <w:qFormat/>
    <w:rsid w:val="00CC03DA"/>
    <w:pPr>
      <w:numPr>
        <w:ilvl w:val="2"/>
      </w:numPr>
    </w:pPr>
    <w:rPr>
      <w:lang w:val="it-CH"/>
    </w:rPr>
  </w:style>
  <w:style w:type="paragraph" w:customStyle="1" w:styleId="PlatzhalterTitelseite">
    <w:name w:val="Platzhalter Titelseite"/>
    <w:basedOn w:val="Standard"/>
    <w:rsid w:val="00F42A01"/>
    <w:pPr>
      <w:spacing w:after="680"/>
    </w:pPr>
  </w:style>
  <w:style w:type="paragraph" w:styleId="Beschriftung">
    <w:name w:val="caption"/>
    <w:basedOn w:val="Standard"/>
    <w:next w:val="Standard"/>
    <w:uiPriority w:val="35"/>
    <w:unhideWhenUsed/>
    <w:qFormat/>
    <w:rsid w:val="009746C5"/>
    <w:pPr>
      <w:spacing w:before="140" w:after="200"/>
      <w:ind w:left="1134" w:hanging="1134"/>
    </w:pPr>
    <w:rPr>
      <w:iCs/>
      <w:szCs w:val="18"/>
    </w:rPr>
  </w:style>
  <w:style w:type="paragraph" w:customStyle="1" w:styleId="Nummerierung">
    <w:name w:val="Nummerierung"/>
    <w:basedOn w:val="Listenabsatz"/>
    <w:uiPriority w:val="3"/>
    <w:qFormat/>
    <w:rsid w:val="00CC03DA"/>
    <w:pPr>
      <w:numPr>
        <w:numId w:val="20"/>
      </w:numPr>
      <w:ind w:left="284" w:hanging="284"/>
    </w:pPr>
  </w:style>
  <w:style w:type="paragraph" w:customStyle="1" w:styleId="AlphabetischeListe">
    <w:name w:val="Alphabetische Liste"/>
    <w:basedOn w:val="Nummerierung"/>
    <w:uiPriority w:val="3"/>
    <w:qFormat/>
    <w:rsid w:val="00CC03DA"/>
    <w:pPr>
      <w:numPr>
        <w:numId w:val="21"/>
      </w:numPr>
      <w:ind w:left="284" w:hanging="284"/>
    </w:pPr>
  </w:style>
  <w:style w:type="paragraph" w:customStyle="1" w:styleId="Aufzhlung4">
    <w:name w:val="Aufzählung 4"/>
    <w:basedOn w:val="Aufzhlung3"/>
    <w:uiPriority w:val="2"/>
    <w:rsid w:val="00CC03DA"/>
    <w:pPr>
      <w:numPr>
        <w:ilvl w:val="3"/>
      </w:numPr>
    </w:pPr>
    <w:rPr>
      <w:lang w:val="de-CH"/>
    </w:rPr>
  </w:style>
  <w:style w:type="paragraph" w:customStyle="1" w:styleId="TextInfoboxTitelseite">
    <w:name w:val="Text Infobox Titelseite"/>
    <w:basedOn w:val="Standard"/>
    <w:rsid w:val="005A1EAE"/>
    <w:pPr>
      <w:ind w:left="2127" w:hanging="2127"/>
    </w:pPr>
  </w:style>
  <w:style w:type="character" w:styleId="Platzhaltertext">
    <w:name w:val="Placeholder Text"/>
    <w:basedOn w:val="Absatz-Standardschriftart"/>
    <w:uiPriority w:val="99"/>
    <w:semiHidden/>
    <w:rsid w:val="005A1EAE"/>
    <w:rPr>
      <w:color w:val="808080"/>
    </w:rPr>
  </w:style>
  <w:style w:type="paragraph" w:styleId="Inhaltsverzeichnisberschrift">
    <w:name w:val="TOC Heading"/>
    <w:basedOn w:val="berschrift1"/>
    <w:next w:val="Standard"/>
    <w:uiPriority w:val="39"/>
    <w:unhideWhenUsed/>
    <w:qFormat/>
    <w:rsid w:val="001C0216"/>
    <w:pPr>
      <w:numPr>
        <w:numId w:val="0"/>
      </w:numPr>
      <w:outlineLvl w:val="9"/>
    </w:pPr>
    <w:rPr>
      <w:bCs w:val="0"/>
      <w:color w:val="000000" w:themeColor="text1"/>
      <w:szCs w:val="32"/>
      <w:lang w:eastAsia="de-CH"/>
    </w:rPr>
  </w:style>
  <w:style w:type="paragraph" w:styleId="Verzeichnis1">
    <w:name w:val="toc 1"/>
    <w:basedOn w:val="Standard"/>
    <w:next w:val="Standard"/>
    <w:autoRedefine/>
    <w:uiPriority w:val="39"/>
    <w:unhideWhenUsed/>
    <w:rsid w:val="00F6417D"/>
    <w:pPr>
      <w:tabs>
        <w:tab w:val="right" w:leader="dot" w:pos="8834"/>
      </w:tabs>
      <w:ind w:left="1134" w:hanging="1134"/>
    </w:pPr>
    <w:rPr>
      <w:b/>
      <w:noProof/>
    </w:rPr>
  </w:style>
  <w:style w:type="paragraph" w:styleId="Verzeichnis2">
    <w:name w:val="toc 2"/>
    <w:basedOn w:val="Standard"/>
    <w:next w:val="Standard"/>
    <w:autoRedefine/>
    <w:uiPriority w:val="39"/>
    <w:unhideWhenUsed/>
    <w:rsid w:val="00F6417D"/>
    <w:pPr>
      <w:tabs>
        <w:tab w:val="right" w:leader="dot" w:pos="8834"/>
      </w:tabs>
      <w:ind w:left="1134" w:hanging="1134"/>
    </w:pPr>
  </w:style>
  <w:style w:type="paragraph" w:styleId="Verzeichnis3">
    <w:name w:val="toc 3"/>
    <w:basedOn w:val="Standard"/>
    <w:next w:val="Standard"/>
    <w:autoRedefine/>
    <w:uiPriority w:val="39"/>
    <w:unhideWhenUsed/>
    <w:rsid w:val="00F6417D"/>
    <w:pPr>
      <w:tabs>
        <w:tab w:val="right" w:leader="dot" w:pos="8834"/>
      </w:tabs>
      <w:ind w:left="1134" w:hanging="1134"/>
    </w:pPr>
  </w:style>
  <w:style w:type="paragraph" w:styleId="Verzeichnis4">
    <w:name w:val="toc 4"/>
    <w:basedOn w:val="Standard"/>
    <w:next w:val="Standard"/>
    <w:autoRedefine/>
    <w:uiPriority w:val="39"/>
    <w:unhideWhenUsed/>
    <w:rsid w:val="00F6417D"/>
    <w:pPr>
      <w:tabs>
        <w:tab w:val="right" w:leader="dot" w:pos="8834"/>
      </w:tabs>
      <w:ind w:left="1134" w:hanging="1134"/>
    </w:pPr>
  </w:style>
  <w:style w:type="paragraph" w:styleId="Verzeichnis5">
    <w:name w:val="toc 5"/>
    <w:basedOn w:val="Standard"/>
    <w:next w:val="Standard"/>
    <w:autoRedefine/>
    <w:uiPriority w:val="39"/>
    <w:unhideWhenUsed/>
    <w:rsid w:val="00F6417D"/>
    <w:pPr>
      <w:tabs>
        <w:tab w:val="right" w:leader="dot" w:pos="8834"/>
      </w:tabs>
    </w:pPr>
  </w:style>
  <w:style w:type="table" w:customStyle="1" w:styleId="Movetia1">
    <w:name w:val="Movetia 1"/>
    <w:basedOn w:val="NormaleTabelle"/>
    <w:uiPriority w:val="99"/>
    <w:rsid w:val="00D41D2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57" w:type="dxa"/>
        <w:bottom w:w="85" w:type="dxa"/>
      </w:tblCellMar>
    </w:tblPr>
    <w:tblStylePr w:type="firstRow">
      <w:rPr>
        <w:color w:val="FFFFFF" w:themeColor="background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000000" w:themeFill="text1"/>
      </w:tcPr>
    </w:tblStylePr>
  </w:style>
  <w:style w:type="table" w:customStyle="1" w:styleId="Movetia2">
    <w:name w:val="Movetia 2"/>
    <w:basedOn w:val="NormaleTabelle"/>
    <w:uiPriority w:val="99"/>
    <w:rsid w:val="00D41D28"/>
    <w:pPr>
      <w:spacing w:after="0" w:line="240" w:lineRule="auto"/>
    </w:pPr>
    <w:tblPr>
      <w:tblBorders>
        <w:top w:val="single" w:sz="2" w:space="0" w:color="auto"/>
        <w:bottom w:val="single" w:sz="2" w:space="0" w:color="auto"/>
        <w:insideH w:val="single" w:sz="2" w:space="0" w:color="auto"/>
      </w:tblBorders>
      <w:tblCellMar>
        <w:top w:w="57" w:type="dxa"/>
        <w:bottom w:w="85" w:type="dxa"/>
      </w:tblCellMar>
    </w:tblPr>
    <w:tblStylePr w:type="firstRow">
      <w:rPr>
        <w:color w:val="FFFFFF" w:themeColor="background1"/>
      </w:rPr>
      <w:tblPr/>
      <w:tcPr>
        <w:tcBorders>
          <w:top w:val="single" w:sz="2" w:space="0" w:color="auto"/>
          <w:left w:val="single" w:sz="2" w:space="0" w:color="auto"/>
          <w:bottom w:val="single" w:sz="2" w:space="0" w:color="auto"/>
          <w:right w:val="single" w:sz="2" w:space="0" w:color="auto"/>
          <w:insideH w:val="single" w:sz="2" w:space="0" w:color="auto"/>
          <w:insideV w:val="single" w:sz="2" w:space="0" w:color="auto"/>
          <w:tl2br w:val="nil"/>
          <w:tr2bl w:val="nil"/>
        </w:tcBorders>
        <w:shd w:val="clear" w:color="auto" w:fill="000000" w:themeFill="text1"/>
      </w:tcPr>
    </w:tblStylePr>
  </w:style>
  <w:style w:type="table" w:styleId="TabellemithellemGitternetz">
    <w:name w:val="Grid Table Light"/>
    <w:basedOn w:val="NormaleTabelle"/>
    <w:uiPriority w:val="40"/>
    <w:rsid w:val="00D41D28"/>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EinfacheTabelle1">
    <w:name w:val="Plain Table 1"/>
    <w:basedOn w:val="NormaleTabelle"/>
    <w:uiPriority w:val="41"/>
    <w:rsid w:val="00D41D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prechblasentext">
    <w:name w:val="Balloon Text"/>
    <w:basedOn w:val="Standard"/>
    <w:link w:val="SprechblasentextZchn"/>
    <w:uiPriority w:val="99"/>
    <w:semiHidden/>
    <w:unhideWhenUsed/>
    <w:rsid w:val="00225306"/>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253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Larissa-Design">
  <a:themeElements>
    <a:clrScheme name="movetia">
      <a:dk1>
        <a:sysClr val="windowText" lastClr="000000"/>
      </a:dk1>
      <a:lt1>
        <a:sysClr val="window" lastClr="FFFFFF"/>
      </a:lt1>
      <a:dk2>
        <a:srgbClr val="595959"/>
      </a:dk2>
      <a:lt2>
        <a:srgbClr val="D8D8D8"/>
      </a:lt2>
      <a:accent1>
        <a:srgbClr val="FF675D"/>
      </a:accent1>
      <a:accent2>
        <a:srgbClr val="30D2A9"/>
      </a:accent2>
      <a:accent3>
        <a:srgbClr val="FFC600"/>
      </a:accent3>
      <a:accent4>
        <a:srgbClr val="8C66C3"/>
      </a:accent4>
      <a:accent5>
        <a:srgbClr val="FFB5AF"/>
      </a:accent5>
      <a:accent6>
        <a:srgbClr val="94E8D2"/>
      </a:accent6>
      <a:hlink>
        <a:srgbClr val="30D2A9"/>
      </a:hlink>
      <a:folHlink>
        <a:srgbClr val="30D2A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F653F2-6095-4421-8E1D-D624291CE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263</Words>
  <Characters>1657</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VORLAGENBAUER.ch</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 Zysset</dc:creator>
  <cp:lastModifiedBy>Marie-Cécile Fetzer</cp:lastModifiedBy>
  <cp:revision>4</cp:revision>
  <cp:lastPrinted>2018-08-03T07:23:00Z</cp:lastPrinted>
  <dcterms:created xsi:type="dcterms:W3CDTF">2023-01-03T09:43:00Z</dcterms:created>
  <dcterms:modified xsi:type="dcterms:W3CDTF">2023-01-03T09:50:00Z</dcterms:modified>
</cp:coreProperties>
</file>