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35" w:rsidRDefault="00183B02" w:rsidP="002D7335">
      <w:pPr>
        <w:pStyle w:val="Titel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11430</wp:posOffset>
                </wp:positionV>
                <wp:extent cx="560705" cy="551815"/>
                <wp:effectExtent l="0" t="0" r="0" b="6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02" w:rsidRPr="00183B02" w:rsidRDefault="00183B02">
                            <w:pPr>
                              <w:rPr>
                                <w:color w:val="FF675D" w:themeColor="accent1"/>
                                <w:sz w:val="40"/>
                              </w:rPr>
                            </w:pPr>
                            <w:r w:rsidRPr="00183B02">
                              <w:rPr>
                                <w:rFonts w:ascii="Movetia-Emoji" w:hAnsi="Movetia-Emoji"/>
                                <w:color w:val="FF675D" w:themeColor="accent1"/>
                                <w:sz w:val="40"/>
                              </w:rPr>
                              <w:t>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1.9pt;margin-top:.9pt;width:44.15pt;height:4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" stroked="f">
                <v:textbox>
                  <w:txbxContent>
                    <w:p w:rsidR="00183B02" w:rsidRPr="00183B02" w:rsidRDefault="00183B02">
                      <w:pPr>
                        <w:rPr>
                          <w:color w:val="FF675D" w:themeColor="accent1"/>
                          <w:sz w:val="40"/>
                        </w:rPr>
                      </w:pPr>
                      <w:r w:rsidRPr="00183B02">
                        <w:rPr>
                          <w:rFonts w:ascii="Movetia-Emoji" w:hAnsi="Movetia-Emoji"/>
                          <w:color w:val="FF675D" w:themeColor="accent1"/>
                          <w:sz w:val="40"/>
                        </w:rPr>
                        <w:t>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335">
        <w:t>Kennenlernspiel: Wahrheit oder Lüge</w:t>
      </w:r>
    </w:p>
    <w:p w:rsidR="00BC7E80" w:rsidRDefault="00BC7E80" w:rsidP="003245A0">
      <w:pPr>
        <w:pStyle w:val="Untertitel"/>
        <w:rPr>
          <w:sz w:val="28"/>
        </w:rPr>
      </w:pPr>
      <w:r>
        <w:rPr>
          <w:sz w:val="28"/>
        </w:rPr>
        <w:t>Inhalt</w:t>
      </w:r>
    </w:p>
    <w:p w:rsidR="000D12BA" w:rsidRDefault="00BC7E80" w:rsidP="00BC7E80">
      <w:r>
        <w:t>Die</w:t>
      </w:r>
      <w:r w:rsidR="002D7335">
        <w:t xml:space="preserve"> Teilnehmenden</w:t>
      </w:r>
      <w:r>
        <w:t xml:space="preserve"> formulieren Sätze in ihrer Zielsprache</w:t>
      </w:r>
      <w:r w:rsidR="000D12BA">
        <w:t xml:space="preserve"> (am besten vor dem Austausch als Vorbereitung)</w:t>
      </w:r>
      <w:r>
        <w:t xml:space="preserve">. Dabei formulieren sie eine Lüge und eine Wahrheit. Auf dem Arbeitsblatt sind Beispiele und Vorlagen zu finden, die </w:t>
      </w:r>
      <w:r w:rsidR="00EA6E41">
        <w:t xml:space="preserve">den </w:t>
      </w:r>
      <w:proofErr w:type="spellStart"/>
      <w:r w:rsidR="00EA6E41">
        <w:t>Schüler:innen</w:t>
      </w:r>
      <w:proofErr w:type="spellEnd"/>
      <w:r w:rsidR="00EA6E41">
        <w:t xml:space="preserve"> als Stütze und Ideenanstoss gezeigt werden können.</w:t>
      </w:r>
    </w:p>
    <w:p w:rsidR="00EA6E41" w:rsidRDefault="00EA6E41" w:rsidP="00BC7E80"/>
    <w:p w:rsidR="00BC7E80" w:rsidRDefault="00BC7E80" w:rsidP="00BC7E80">
      <w:r>
        <w:t>Wenn ausformuliert, werden diese Sätze der Partnerklasse vorgelesen (das kann auch in kleinen Gruppen sein) und diese müssen raten, welcher Satz die Lüge und welcher die Wahrheit ist.</w:t>
      </w:r>
    </w:p>
    <w:p w:rsidR="00BC7E80" w:rsidRPr="00BC7E80" w:rsidRDefault="00BC7E80" w:rsidP="00BC7E80">
      <w:bookmarkStart w:id="0" w:name="_GoBack"/>
      <w:bookmarkEnd w:id="0"/>
    </w:p>
    <w:p w:rsidR="00696FE0" w:rsidRDefault="00696FE0" w:rsidP="003245A0">
      <w:pPr>
        <w:pStyle w:val="Untertitel"/>
        <w:rPr>
          <w:sz w:val="28"/>
        </w:rPr>
      </w:pPr>
      <w:r>
        <w:rPr>
          <w:sz w:val="28"/>
        </w:rPr>
        <w:t>Vorlagen</w:t>
      </w:r>
    </w:p>
    <w:p w:rsidR="00696FE0" w:rsidRDefault="00DA11F9" w:rsidP="00696FE0">
      <w:r>
        <w:t>Ich bin</w:t>
      </w:r>
    </w:p>
    <w:p w:rsidR="00DA11F9" w:rsidRDefault="0070304A" w:rsidP="00E34FEF">
      <w:pPr>
        <w:pStyle w:val="Listenabsatz"/>
        <w:numPr>
          <w:ilvl w:val="0"/>
          <w:numId w:val="32"/>
        </w:numPr>
      </w:pPr>
      <w:r>
        <w:t xml:space="preserve">x Jahre alt. </w:t>
      </w:r>
    </w:p>
    <w:p w:rsidR="0070304A" w:rsidRDefault="0070304A" w:rsidP="00696FE0"/>
    <w:p w:rsidR="00DA11F9" w:rsidRDefault="00DA11F9" w:rsidP="00696FE0">
      <w:r>
        <w:t>Ich habe</w:t>
      </w:r>
      <w:r>
        <w:tab/>
      </w:r>
      <w:r>
        <w:tab/>
      </w:r>
      <w:r>
        <w:tab/>
      </w:r>
      <w:r>
        <w:tab/>
      </w:r>
    </w:p>
    <w:p w:rsidR="00DA11F9" w:rsidRDefault="00FF1BF3" w:rsidP="00E34FEF">
      <w:pPr>
        <w:pStyle w:val="Listenabsatz"/>
        <w:numPr>
          <w:ilvl w:val="0"/>
          <w:numId w:val="33"/>
        </w:numPr>
      </w:pPr>
      <w:r>
        <w:t xml:space="preserve">Anzahl + </w:t>
      </w:r>
      <w:r w:rsidR="00DA11F9">
        <w:t>Geschwister/ Schwester/ Bruder</w:t>
      </w:r>
      <w:r w:rsidR="00E34FEF">
        <w:t>.</w:t>
      </w:r>
    </w:p>
    <w:p w:rsidR="00DA11F9" w:rsidRDefault="00DA11F9" w:rsidP="00E34FEF">
      <w:pPr>
        <w:pStyle w:val="Listenabsatz"/>
        <w:numPr>
          <w:ilvl w:val="0"/>
          <w:numId w:val="33"/>
        </w:numPr>
      </w:pPr>
      <w:r>
        <w:t>Haustiere</w:t>
      </w:r>
      <w:r w:rsidR="000E4C14">
        <w:t xml:space="preserve"> (Hund, Katze, Kaninchen, Hamster, etc.).</w:t>
      </w:r>
    </w:p>
    <w:p w:rsidR="00696FE0" w:rsidRDefault="00DA11F9" w:rsidP="00E34FEF">
      <w:pPr>
        <w:pStyle w:val="Listenabsatz"/>
        <w:numPr>
          <w:ilvl w:val="0"/>
          <w:numId w:val="33"/>
        </w:numPr>
      </w:pPr>
      <w:r w:rsidRPr="00DA11F9">
        <w:t>Hobby (Basketball, Fussball, Tanzen, Kam</w:t>
      </w:r>
      <w:r>
        <w:t>pfsportart, Volleyball, etc.)</w:t>
      </w:r>
    </w:p>
    <w:p w:rsidR="00DA11F9" w:rsidRPr="00DA11F9" w:rsidRDefault="00DA11F9" w:rsidP="00E34FEF">
      <w:pPr>
        <w:pStyle w:val="Listenabsatz"/>
        <w:numPr>
          <w:ilvl w:val="0"/>
          <w:numId w:val="33"/>
        </w:numPr>
      </w:pPr>
      <w:r>
        <w:t>ein Instrument (</w:t>
      </w:r>
      <w:r w:rsidR="00F34C85">
        <w:t xml:space="preserve">die </w:t>
      </w:r>
      <w:r>
        <w:t xml:space="preserve">Geige, </w:t>
      </w:r>
      <w:r w:rsidR="00F34C85">
        <w:t xml:space="preserve">das </w:t>
      </w:r>
      <w:r>
        <w:t xml:space="preserve">Klavier, </w:t>
      </w:r>
      <w:r w:rsidR="00F34C85">
        <w:t xml:space="preserve">die </w:t>
      </w:r>
      <w:r>
        <w:t xml:space="preserve">Flöte, </w:t>
      </w:r>
      <w:r w:rsidR="00F34C85">
        <w:t xml:space="preserve">das </w:t>
      </w:r>
      <w:r>
        <w:t xml:space="preserve">Cello, </w:t>
      </w:r>
      <w:r w:rsidR="00F34C85">
        <w:t xml:space="preserve">die </w:t>
      </w:r>
      <w:r>
        <w:t xml:space="preserve">Gitarre, </w:t>
      </w:r>
      <w:r w:rsidR="00F34C85">
        <w:t xml:space="preserve">die </w:t>
      </w:r>
      <w:r>
        <w:t>Ukulele, etc.)</w:t>
      </w:r>
    </w:p>
    <w:p w:rsidR="003245A0" w:rsidRPr="00DA11F9" w:rsidRDefault="003245A0" w:rsidP="00A30620"/>
    <w:p w:rsidR="00696FE0" w:rsidRPr="00DA11F9" w:rsidRDefault="00696FE0" w:rsidP="00696FE0"/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89"/>
        <w:gridCol w:w="4290"/>
      </w:tblGrid>
      <w:tr w:rsidR="00696FE0" w:rsidTr="00A764A7">
        <w:tc>
          <w:tcPr>
            <w:tcW w:w="4289" w:type="dxa"/>
            <w:vAlign w:val="center"/>
          </w:tcPr>
          <w:p w:rsidR="00696FE0" w:rsidRPr="00A764A7" w:rsidRDefault="00AD4130" w:rsidP="00A764A7">
            <w:pPr>
              <w:pStyle w:val="Untertitel"/>
              <w:spacing w:after="0"/>
              <w:jc w:val="center"/>
              <w:rPr>
                <w:sz w:val="28"/>
              </w:rPr>
            </w:pPr>
            <w:r w:rsidRPr="003245A0">
              <w:rPr>
                <w:sz w:val="28"/>
              </w:rPr>
              <w:t xml:space="preserve">Wahrheit </w:t>
            </w:r>
          </w:p>
        </w:tc>
        <w:tc>
          <w:tcPr>
            <w:tcW w:w="4290" w:type="dxa"/>
            <w:vAlign w:val="center"/>
          </w:tcPr>
          <w:p w:rsidR="00696FE0" w:rsidRPr="00A764A7" w:rsidRDefault="00AD4130" w:rsidP="00A764A7">
            <w:pPr>
              <w:pStyle w:val="Untertitel"/>
              <w:spacing w:after="0"/>
              <w:jc w:val="center"/>
              <w:rPr>
                <w:sz w:val="28"/>
              </w:rPr>
            </w:pPr>
            <w:r w:rsidRPr="003245A0">
              <w:rPr>
                <w:sz w:val="28"/>
              </w:rPr>
              <w:t>Lüge</w:t>
            </w:r>
          </w:p>
        </w:tc>
      </w:tr>
      <w:tr w:rsidR="00696FE0" w:rsidTr="00A764A7">
        <w:tc>
          <w:tcPr>
            <w:tcW w:w="4289" w:type="dxa"/>
          </w:tcPr>
          <w:p w:rsidR="00696FE0" w:rsidRDefault="00696FE0" w:rsidP="00696FE0">
            <w:pPr>
              <w:pStyle w:val="Untertitel"/>
              <w:rPr>
                <w:sz w:val="28"/>
              </w:rPr>
            </w:pPr>
          </w:p>
          <w:p w:rsidR="00696FE0" w:rsidRDefault="00696FE0" w:rsidP="00696FE0"/>
          <w:p w:rsidR="00696FE0" w:rsidRDefault="00696FE0" w:rsidP="00696FE0"/>
          <w:p w:rsidR="00696FE0" w:rsidRDefault="00696FE0" w:rsidP="00696FE0"/>
          <w:p w:rsidR="00696FE0" w:rsidRDefault="00696FE0" w:rsidP="00696FE0"/>
          <w:p w:rsidR="00696FE0" w:rsidRDefault="00696FE0" w:rsidP="00696FE0"/>
          <w:p w:rsidR="00696FE0" w:rsidRPr="00696FE0" w:rsidRDefault="00696FE0" w:rsidP="00696FE0"/>
        </w:tc>
        <w:tc>
          <w:tcPr>
            <w:tcW w:w="4290" w:type="dxa"/>
          </w:tcPr>
          <w:p w:rsidR="00696FE0" w:rsidRPr="003245A0" w:rsidRDefault="00696FE0" w:rsidP="00696FE0">
            <w:pPr>
              <w:pStyle w:val="Untertitel"/>
              <w:rPr>
                <w:sz w:val="28"/>
              </w:rPr>
            </w:pPr>
          </w:p>
        </w:tc>
      </w:tr>
    </w:tbl>
    <w:p w:rsidR="00696FE0" w:rsidRPr="00696FE0" w:rsidRDefault="00696FE0" w:rsidP="00696FE0"/>
    <w:sectPr w:rsidR="00696FE0" w:rsidRPr="00696FE0" w:rsidSect="00E907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5A0" w:rsidRDefault="003245A0" w:rsidP="00F91D37">
      <w:pPr>
        <w:spacing w:line="240" w:lineRule="auto"/>
      </w:pPr>
      <w:r>
        <w:separator/>
      </w:r>
    </w:p>
  </w:endnote>
  <w:endnote w:type="continuationSeparator" w:id="0">
    <w:p w:rsidR="003245A0" w:rsidRDefault="003245A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77C" w:rsidRPr="003245A0" w:rsidRDefault="00E9077C" w:rsidP="000E33D0">
    <w:pPr>
      <w:pStyle w:val="Fuzeile"/>
      <w:tabs>
        <w:tab w:val="left" w:pos="2142"/>
        <w:tab w:val="left" w:pos="4298"/>
        <w:tab w:val="left" w:pos="6439"/>
      </w:tabs>
    </w:pPr>
    <w:r w:rsidRPr="003245A0">
      <w:t>Movetia</w:t>
    </w:r>
  </w:p>
  <w:p w:rsidR="00E9077C" w:rsidRDefault="00E9077C" w:rsidP="00C40C67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3055" behindDoc="0" locked="1" layoutInCell="1" allowOverlap="1" wp14:anchorId="1600FB0F" wp14:editId="3EAC1BDB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077C" w:rsidRPr="005C6148" w:rsidRDefault="00E9077C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E445A1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0FB0F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379.75pt;margin-top:774pt;width:49.6pt;height:67.8pt;z-index:2516930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3segIAAFg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CUe+3segIAAFg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E9077C" w:rsidRPr="005C6148" w:rsidRDefault="00E9077C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E445A1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movetia.ch</w:t>
    </w:r>
  </w:p>
  <w:p w:rsidR="005149D6" w:rsidRPr="00711265" w:rsidRDefault="005149D6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C5C" w:rsidRPr="003245A0" w:rsidRDefault="00F91C5C" w:rsidP="000E33D0">
    <w:pPr>
      <w:pStyle w:val="Fuzeile"/>
      <w:tabs>
        <w:tab w:val="left" w:pos="2142"/>
        <w:tab w:val="left" w:pos="4298"/>
        <w:tab w:val="left" w:pos="6439"/>
      </w:tabs>
    </w:pPr>
    <w:r w:rsidRPr="003245A0">
      <w:t>Movetia</w:t>
    </w:r>
  </w:p>
  <w:p w:rsidR="00F91C5C" w:rsidRDefault="00F91C5C" w:rsidP="00C40C67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1007" behindDoc="0" locked="1" layoutInCell="1" allowOverlap="1" wp14:anchorId="1F5C3DFF" wp14:editId="30C31BE1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1C5C" w:rsidRPr="005C6148" w:rsidRDefault="00F91C5C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E445A1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C3DFF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379.75pt;margin-top:774pt;width:49.6pt;height:67.8pt;z-index:251691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" filled="f" stroked="f" strokeweight=".5pt">
              <v:textbox inset="0,0,0,13mm">
                <w:txbxContent>
                  <w:p w:rsidR="00F91C5C" w:rsidRPr="005C6148" w:rsidRDefault="00F91C5C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E445A1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movetia.ch</w:t>
    </w:r>
  </w:p>
  <w:p w:rsidR="00711265" w:rsidRDefault="00711265" w:rsidP="00F91C5C">
    <w:pPr>
      <w:pStyle w:val="Fuzeile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5A0" w:rsidRPr="0025086B" w:rsidRDefault="003245A0" w:rsidP="0025086B">
      <w:pPr>
        <w:pStyle w:val="Fuzeile"/>
        <w:rPr>
          <w:color w:val="000000" w:themeColor="text1"/>
        </w:rPr>
      </w:pPr>
    </w:p>
  </w:footnote>
  <w:footnote w:type="continuationSeparator" w:id="0">
    <w:p w:rsidR="003245A0" w:rsidRDefault="003245A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A055FEB" wp14:editId="4B3D9EC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01720B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D6" w:rsidRDefault="00F91C5C" w:rsidP="00A30620">
    <w:pPr>
      <w:pStyle w:val="Kopfzeile"/>
      <w:spacing w:after="1540"/>
      <w:jc w:val="right"/>
    </w:pPr>
    <w:r>
      <w:rPr>
        <w:noProof/>
        <w:lang w:eastAsia="de-CH"/>
      </w:rPr>
      <w:drawing>
        <wp:anchor distT="0" distB="0" distL="114300" distR="114300" simplePos="0" relativeHeight="251688959" behindDoc="0" locked="0" layoutInCell="1" allowOverlap="1" wp14:anchorId="6BB57D3E" wp14:editId="2C92A7D0">
          <wp:simplePos x="0" y="0"/>
          <wp:positionH relativeFrom="margin">
            <wp:posOffset>-2797798</wp:posOffset>
          </wp:positionH>
          <wp:positionV relativeFrom="paragraph">
            <wp:posOffset>-971</wp:posOffset>
          </wp:positionV>
          <wp:extent cx="3826800" cy="583200"/>
          <wp:effectExtent l="0" t="0" r="2540" b="762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87935" behindDoc="0" locked="0" layoutInCell="1" allowOverlap="1" wp14:anchorId="113CACCF" wp14:editId="5FBE374C">
          <wp:simplePos x="0" y="0"/>
          <wp:positionH relativeFrom="margin">
            <wp:posOffset>4718650</wp:posOffset>
          </wp:positionH>
          <wp:positionV relativeFrom="paragraph">
            <wp:posOffset>1905</wp:posOffset>
          </wp:positionV>
          <wp:extent cx="3826800" cy="583200"/>
          <wp:effectExtent l="0" t="0" r="254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8BE02CB"/>
    <w:multiLevelType w:val="hybridMultilevel"/>
    <w:tmpl w:val="F34E84FA"/>
    <w:lvl w:ilvl="0" w:tplc="74E4EF5A">
      <w:numFmt w:val="bullet"/>
      <w:lvlText w:val="-"/>
      <w:lvlJc w:val="left"/>
      <w:pPr>
        <w:ind w:left="319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14" w15:restartNumberingAfterBreak="0">
    <w:nsid w:val="3F4E5F6A"/>
    <w:multiLevelType w:val="hybridMultilevel"/>
    <w:tmpl w:val="DEBC5C5E"/>
    <w:lvl w:ilvl="0" w:tplc="98F800E6">
      <w:numFmt w:val="bullet"/>
      <w:lvlText w:val="-"/>
      <w:lvlJc w:val="left"/>
      <w:pPr>
        <w:ind w:left="3190" w:hanging="360"/>
      </w:pPr>
      <w:rPr>
        <w:rFonts w:ascii="Akkurat Pro" w:eastAsiaTheme="minorHAnsi" w:hAnsi="Akkura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D5708"/>
    <w:multiLevelType w:val="hybridMultilevel"/>
    <w:tmpl w:val="287EE094"/>
    <w:lvl w:ilvl="0" w:tplc="08070003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026E8"/>
    <w:multiLevelType w:val="hybridMultilevel"/>
    <w:tmpl w:val="9D1839F4"/>
    <w:lvl w:ilvl="0" w:tplc="08070003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27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16"/>
  </w:num>
  <w:num w:numId="14">
    <w:abstractNumId w:val="29"/>
  </w:num>
  <w:num w:numId="15">
    <w:abstractNumId w:val="28"/>
  </w:num>
  <w:num w:numId="16">
    <w:abstractNumId w:val="11"/>
  </w:num>
  <w:num w:numId="17">
    <w:abstractNumId w:val="1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3"/>
  </w:num>
  <w:num w:numId="22">
    <w:abstractNumId w:val="22"/>
  </w:num>
  <w:num w:numId="23">
    <w:abstractNumId w:val="12"/>
  </w:num>
  <w:num w:numId="24">
    <w:abstractNumId w:val="19"/>
  </w:num>
  <w:num w:numId="25">
    <w:abstractNumId w:val="27"/>
  </w:num>
  <w:num w:numId="26">
    <w:abstractNumId w:val="10"/>
  </w:num>
  <w:num w:numId="27">
    <w:abstractNumId w:val="1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1"/>
  </w:num>
  <w:num w:numId="29">
    <w:abstractNumId w:val="21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3"/>
  </w:num>
  <w:num w:numId="31">
    <w:abstractNumId w:val="14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A0"/>
    <w:rsid w:val="00002978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2BA"/>
    <w:rsid w:val="000D1743"/>
    <w:rsid w:val="000E33D0"/>
    <w:rsid w:val="000E4C14"/>
    <w:rsid w:val="000E756F"/>
    <w:rsid w:val="000F38F7"/>
    <w:rsid w:val="000F4867"/>
    <w:rsid w:val="00102345"/>
    <w:rsid w:val="00106688"/>
    <w:rsid w:val="00107F09"/>
    <w:rsid w:val="001134C7"/>
    <w:rsid w:val="00113CB8"/>
    <w:rsid w:val="001166CF"/>
    <w:rsid w:val="0012151C"/>
    <w:rsid w:val="001375AB"/>
    <w:rsid w:val="00140713"/>
    <w:rsid w:val="00144122"/>
    <w:rsid w:val="00154677"/>
    <w:rsid w:val="00156ACE"/>
    <w:rsid w:val="00167916"/>
    <w:rsid w:val="001736C4"/>
    <w:rsid w:val="00183B02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D7335"/>
    <w:rsid w:val="002E2F95"/>
    <w:rsid w:val="002F06AA"/>
    <w:rsid w:val="002F68A2"/>
    <w:rsid w:val="0030245A"/>
    <w:rsid w:val="0032330D"/>
    <w:rsid w:val="003245A0"/>
    <w:rsid w:val="00325695"/>
    <w:rsid w:val="00333A1B"/>
    <w:rsid w:val="00344378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F1A56"/>
    <w:rsid w:val="004021B4"/>
    <w:rsid w:val="00426F81"/>
    <w:rsid w:val="00430FC2"/>
    <w:rsid w:val="0044371B"/>
    <w:rsid w:val="00485302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602DB"/>
    <w:rsid w:val="00582A4B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F3D2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86D14"/>
    <w:rsid w:val="00687ED7"/>
    <w:rsid w:val="00696FE0"/>
    <w:rsid w:val="006B2B43"/>
    <w:rsid w:val="006C5CD6"/>
    <w:rsid w:val="006E0F4E"/>
    <w:rsid w:val="006F0345"/>
    <w:rsid w:val="006F0469"/>
    <w:rsid w:val="006F18A0"/>
    <w:rsid w:val="0070038C"/>
    <w:rsid w:val="0070304A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B2A"/>
    <w:rsid w:val="007C2082"/>
    <w:rsid w:val="007D3121"/>
    <w:rsid w:val="007E0460"/>
    <w:rsid w:val="007F501B"/>
    <w:rsid w:val="00805A18"/>
    <w:rsid w:val="00841B44"/>
    <w:rsid w:val="0084317E"/>
    <w:rsid w:val="00857D8A"/>
    <w:rsid w:val="00860AB1"/>
    <w:rsid w:val="0086247A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2020"/>
    <w:rsid w:val="00A25106"/>
    <w:rsid w:val="00A30620"/>
    <w:rsid w:val="00A36D00"/>
    <w:rsid w:val="00A57815"/>
    <w:rsid w:val="00A62F82"/>
    <w:rsid w:val="00A70CDC"/>
    <w:rsid w:val="00A7133D"/>
    <w:rsid w:val="00A764A7"/>
    <w:rsid w:val="00AB4A24"/>
    <w:rsid w:val="00AC2D5B"/>
    <w:rsid w:val="00AD36B2"/>
    <w:rsid w:val="00AD4130"/>
    <w:rsid w:val="00AF47AE"/>
    <w:rsid w:val="00AF7CA8"/>
    <w:rsid w:val="00B019E3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739B8"/>
    <w:rsid w:val="00B77B18"/>
    <w:rsid w:val="00B803E7"/>
    <w:rsid w:val="00B82E14"/>
    <w:rsid w:val="00B8504C"/>
    <w:rsid w:val="00B855C1"/>
    <w:rsid w:val="00BA4DDE"/>
    <w:rsid w:val="00BC655F"/>
    <w:rsid w:val="00BC7E80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0EFE"/>
    <w:rsid w:val="00CC1D4F"/>
    <w:rsid w:val="00CE79A8"/>
    <w:rsid w:val="00CF08BB"/>
    <w:rsid w:val="00CF2FC2"/>
    <w:rsid w:val="00CF6011"/>
    <w:rsid w:val="00D37D65"/>
    <w:rsid w:val="00D61996"/>
    <w:rsid w:val="00D62FCF"/>
    <w:rsid w:val="00D77428"/>
    <w:rsid w:val="00D80B03"/>
    <w:rsid w:val="00D867C8"/>
    <w:rsid w:val="00D91A2D"/>
    <w:rsid w:val="00D9415C"/>
    <w:rsid w:val="00DA11F9"/>
    <w:rsid w:val="00DA469E"/>
    <w:rsid w:val="00DB7675"/>
    <w:rsid w:val="00DE51FB"/>
    <w:rsid w:val="00DF142E"/>
    <w:rsid w:val="00E234A8"/>
    <w:rsid w:val="00E25D5A"/>
    <w:rsid w:val="00E25DCD"/>
    <w:rsid w:val="00E269E1"/>
    <w:rsid w:val="00E34FEF"/>
    <w:rsid w:val="00E3599E"/>
    <w:rsid w:val="00E445A1"/>
    <w:rsid w:val="00E45F13"/>
    <w:rsid w:val="00E510BC"/>
    <w:rsid w:val="00E61256"/>
    <w:rsid w:val="00E6148D"/>
    <w:rsid w:val="00E73CB2"/>
    <w:rsid w:val="00E839BA"/>
    <w:rsid w:val="00E9077C"/>
    <w:rsid w:val="00E97DD5"/>
    <w:rsid w:val="00EA59B8"/>
    <w:rsid w:val="00EA6E41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34C85"/>
    <w:rsid w:val="00F57C79"/>
    <w:rsid w:val="00F73331"/>
    <w:rsid w:val="00F77AF8"/>
    <w:rsid w:val="00F87174"/>
    <w:rsid w:val="00F91C5C"/>
    <w:rsid w:val="00F91D37"/>
    <w:rsid w:val="00F9610D"/>
    <w:rsid w:val="00F97BC1"/>
    <w:rsid w:val="00FA7427"/>
    <w:rsid w:val="00FB4534"/>
    <w:rsid w:val="00FB657F"/>
    <w:rsid w:val="00FD3684"/>
    <w:rsid w:val="00FE7D0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58CB00A7"/>
  <w15:chartTrackingRefBased/>
  <w15:docId w15:val="{A1C678C6-ABB3-4174-A861-D7F48656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5302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9077C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semiHidden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E9077C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semiHidden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semiHidden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C20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6" ma:contentTypeDescription="Ein neues Dokument erstellen." ma:contentTypeScope="" ma:versionID="4d421d3fbdad61d2657cfee612992f01">
  <xsd:schema xmlns:xsd="http://www.w3.org/2001/XMLSchema" xmlns:xs="http://www.w3.org/2001/XMLSchema" xmlns:p="http://schemas.microsoft.com/office/2006/metadata/properties" xmlns:ns2="c9077d15-72ed-4fec-bcfe-3472729e9195" xmlns:ns3="bc24777f-78b6-4f3c-a73a-d5fa08e4d537" targetNamespace="http://schemas.microsoft.com/office/2006/metadata/properties" ma:root="true" ma:fieldsID="f187d31715227b175495061eefda1085" ns2:_="" ns3:_="">
    <xsd:import namespace="c9077d15-72ed-4fec-bcfe-3472729e9195"/>
    <xsd:import namespace="bc24777f-78b6-4f3c-a73a-d5fa08e4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fbe3b91-0d7a-4fca-85de-75d49bc052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777f-78b6-4f3c-a73a-d5fa08e4d53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3888c3-3691-4ee2-9093-74875a1c94d8}" ma:internalName="TaxCatchAll" ma:showField="CatchAllData" ma:web="bc24777f-78b6-4f3c-a73a-d5fa08e4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24777f-78b6-4f3c-a73a-d5fa08e4d537" xsi:nil="true"/>
    <lcf76f155ced4ddcb4097134ff3c332f xmlns="c9077d15-72ed-4fec-bcfe-3472729e919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0C2996D-0949-4F1E-96C1-5228B06A3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bc24777f-78b6-4f3c-a73a-d5fa08e4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D23DE-5209-4253-BF14-0DCFF06DFB8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c9077d15-72ed-4fec-bcfe-3472729e919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c24777f-78b6-4f3c-a73a-d5fa08e4d53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5F9DFA-2A66-4AB6-8FB1-689CC64007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9CCC3-FB0D-4888-BDE8-C4262E1E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Movetia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Baumann</dc:creator>
  <cp:keywords/>
  <dc:description/>
  <cp:lastModifiedBy>Daniela Baumann</cp:lastModifiedBy>
  <cp:revision>3</cp:revision>
  <cp:lastPrinted>2023-02-02T09:40:00Z</cp:lastPrinted>
  <dcterms:created xsi:type="dcterms:W3CDTF">2023-06-19T13:39:00Z</dcterms:created>
  <dcterms:modified xsi:type="dcterms:W3CDTF">2023-06-21T09:43:00Z</dcterms:modified>
</cp:coreProperties>
</file>