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14" w:rsidRPr="006A6160" w:rsidRDefault="00602D14" w:rsidP="00602D14">
      <w:pPr>
        <w:pStyle w:val="Titel"/>
        <w:rPr>
          <w:lang w:val="it-IT"/>
        </w:rPr>
      </w:pPr>
      <w:r w:rsidRPr="004A1B62">
        <w:rPr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E4147" wp14:editId="3B4B257F">
                <wp:simplePos x="0" y="0"/>
                <wp:positionH relativeFrom="column">
                  <wp:posOffset>4620260</wp:posOffset>
                </wp:positionH>
                <wp:positionV relativeFrom="paragraph">
                  <wp:posOffset>635</wp:posOffset>
                </wp:positionV>
                <wp:extent cx="572770" cy="4857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D14" w:rsidRPr="004A1B62" w:rsidRDefault="00602D14" w:rsidP="00602D14">
                            <w:pPr>
                              <w:rPr>
                                <w:color w:val="FF675D" w:themeColor="accent1"/>
                                <w:sz w:val="44"/>
                              </w:rPr>
                            </w:pPr>
                            <w:r w:rsidRPr="004A1B62">
                              <w:rPr>
                                <w:rFonts w:ascii="Movetia-Emoji" w:hAnsi="Movetia-Emoji"/>
                                <w:color w:val="FF675D" w:themeColor="accent1"/>
                                <w:sz w:val="44"/>
                              </w:rPr>
                              <w:t>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E41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3.8pt;margin-top:.05pt;width:45.1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" stroked="f">
                <v:textbox>
                  <w:txbxContent>
                    <w:p w:rsidR="00602D14" w:rsidRPr="004A1B62" w:rsidRDefault="00602D14" w:rsidP="00602D14">
                      <w:pPr>
                        <w:rPr>
                          <w:color w:val="FF675D" w:themeColor="accent1"/>
                          <w:sz w:val="44"/>
                        </w:rPr>
                      </w:pPr>
                      <w:r w:rsidRPr="004A1B62">
                        <w:rPr>
                          <w:rFonts w:ascii="Movetia-Emoji" w:hAnsi="Movetia-Emoji"/>
                          <w:color w:val="FF675D" w:themeColor="accent1"/>
                          <w:sz w:val="44"/>
                        </w:rPr>
                        <w:t>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7A1" w:rsidRPr="006A6160">
        <w:rPr>
          <w:noProof/>
          <w:lang w:val="it-IT"/>
        </w:rPr>
        <w:t xml:space="preserve">Gioco per conoscersi: Verità o bugie </w:t>
      </w:r>
    </w:p>
    <w:p w:rsidR="00602D14" w:rsidRPr="00A57946" w:rsidRDefault="006A6160" w:rsidP="00602D14">
      <w:pPr>
        <w:pStyle w:val="Untertitel"/>
        <w:rPr>
          <w:sz w:val="28"/>
          <w:lang w:val="it-IT"/>
        </w:rPr>
      </w:pPr>
      <w:r w:rsidRPr="00A57946">
        <w:rPr>
          <w:sz w:val="28"/>
          <w:lang w:val="it-IT"/>
        </w:rPr>
        <w:t>Content</w:t>
      </w:r>
    </w:p>
    <w:p w:rsidR="00716AF0" w:rsidRDefault="006A6160" w:rsidP="00602D14">
      <w:pPr>
        <w:rPr>
          <w:lang w:val="it-IT"/>
        </w:rPr>
      </w:pPr>
      <w:r w:rsidRPr="006A6160">
        <w:rPr>
          <w:lang w:val="it-IT"/>
        </w:rPr>
        <w:t xml:space="preserve">I partecipanti formulano frasi nella loro lingua d'arrivo (preferibilmente prima dello scambio come preparazione). Formulano una bugia e una verità. </w:t>
      </w:r>
      <w:bookmarkStart w:id="0" w:name="_GoBack"/>
      <w:r w:rsidRPr="006A6160">
        <w:rPr>
          <w:lang w:val="it-IT"/>
        </w:rPr>
        <w:t xml:space="preserve">Sul foglio di lavoro ci sono esempi e modelli che possono essere </w:t>
      </w:r>
      <w:r w:rsidR="00716AF0">
        <w:rPr>
          <w:lang w:val="it-IT"/>
        </w:rPr>
        <w:t>mostrati agli alunni per supportare e stimolare le idee.</w:t>
      </w:r>
      <w:bookmarkEnd w:id="0"/>
    </w:p>
    <w:p w:rsidR="00602D14" w:rsidRPr="006A6160" w:rsidRDefault="006A6160" w:rsidP="00602D14">
      <w:pPr>
        <w:rPr>
          <w:lang w:val="it-IT"/>
        </w:rPr>
      </w:pPr>
      <w:r w:rsidRPr="006A6160">
        <w:rPr>
          <w:lang w:val="it-IT"/>
        </w:rPr>
        <w:br/>
        <w:t>Una volta formulate, le frasi vengono lette ai compagni di classe (anche in piccoli gruppi) che devono indovinare quale frase è la bugia e quale la verità.</w:t>
      </w:r>
    </w:p>
    <w:p w:rsidR="006A6160" w:rsidRDefault="006A6160" w:rsidP="00602D14">
      <w:pPr>
        <w:rPr>
          <w:lang w:val="it-IT"/>
        </w:rPr>
      </w:pPr>
    </w:p>
    <w:p w:rsidR="00716AF0" w:rsidRPr="006A6160" w:rsidRDefault="00716AF0" w:rsidP="00602D14">
      <w:pPr>
        <w:rPr>
          <w:lang w:val="it-IT"/>
        </w:rPr>
      </w:pPr>
    </w:p>
    <w:p w:rsidR="00602D14" w:rsidRPr="006A6160" w:rsidRDefault="006A6160" w:rsidP="006A6160">
      <w:pPr>
        <w:pStyle w:val="Untertitel"/>
        <w:rPr>
          <w:sz w:val="28"/>
        </w:rPr>
      </w:pPr>
      <w:r>
        <w:rPr>
          <w:sz w:val="28"/>
        </w:rPr>
        <w:t>Modelli</w:t>
      </w:r>
    </w:p>
    <w:p w:rsidR="00602D14" w:rsidRDefault="006A6160" w:rsidP="00602D14">
      <w:r>
        <w:t>Ho</w:t>
      </w:r>
      <w:r w:rsidR="00602D14">
        <w:tab/>
      </w:r>
      <w:r w:rsidR="00602D14">
        <w:tab/>
      </w:r>
      <w:r w:rsidR="00602D14">
        <w:tab/>
      </w:r>
    </w:p>
    <w:p w:rsidR="006A6160" w:rsidRDefault="006A6160" w:rsidP="006A6160">
      <w:pPr>
        <w:pStyle w:val="Listenabsatz"/>
        <w:numPr>
          <w:ilvl w:val="0"/>
          <w:numId w:val="31"/>
        </w:numPr>
      </w:pPr>
      <w:r>
        <w:t xml:space="preserve">x </w:t>
      </w:r>
      <w:proofErr w:type="spellStart"/>
      <w:r>
        <w:t>anni</w:t>
      </w:r>
      <w:proofErr w:type="spellEnd"/>
      <w:r>
        <w:t xml:space="preserve">. </w:t>
      </w:r>
    </w:p>
    <w:p w:rsidR="00602D14" w:rsidRDefault="00602D14" w:rsidP="00602D14">
      <w:pPr>
        <w:pStyle w:val="Listenabsatz"/>
        <w:numPr>
          <w:ilvl w:val="0"/>
          <w:numId w:val="31"/>
        </w:numPr>
      </w:pPr>
      <w:r>
        <w:t xml:space="preserve">x </w:t>
      </w:r>
      <w:proofErr w:type="spellStart"/>
      <w:r w:rsidR="006A6160" w:rsidRPr="006A6160">
        <w:t>sorelle</w:t>
      </w:r>
      <w:proofErr w:type="spellEnd"/>
      <w:r w:rsidR="006A6160" w:rsidRPr="006A6160">
        <w:t>/</w:t>
      </w:r>
      <w:proofErr w:type="spellStart"/>
      <w:r w:rsidR="006A6160" w:rsidRPr="006A6160">
        <w:t>fratelli</w:t>
      </w:r>
      <w:proofErr w:type="spellEnd"/>
      <w:r w:rsidR="006A6160" w:rsidRPr="006A6160">
        <w:t>.</w:t>
      </w:r>
      <w:r>
        <w:t xml:space="preserve"> </w:t>
      </w:r>
    </w:p>
    <w:p w:rsidR="00424184" w:rsidRDefault="006A6160" w:rsidP="006A6160">
      <w:pPr>
        <w:pStyle w:val="Listenabsatz"/>
        <w:numPr>
          <w:ilvl w:val="0"/>
          <w:numId w:val="32"/>
        </w:numPr>
        <w:rPr>
          <w:lang w:val="it-IT"/>
        </w:rPr>
      </w:pPr>
      <w:r w:rsidRPr="006A6160">
        <w:rPr>
          <w:lang w:val="it-IT"/>
        </w:rPr>
        <w:t>animali domestici (cane, gatto, coniglio, criceto, ecc.)</w:t>
      </w:r>
    </w:p>
    <w:p w:rsidR="006A6160" w:rsidRDefault="006A6160" w:rsidP="006A6160">
      <w:pPr>
        <w:pStyle w:val="Listenabsatz"/>
        <w:numPr>
          <w:ilvl w:val="0"/>
          <w:numId w:val="32"/>
        </w:numPr>
        <w:rPr>
          <w:lang w:val="it-IT"/>
        </w:rPr>
      </w:pPr>
      <w:r w:rsidRPr="006A6160">
        <w:rPr>
          <w:lang w:val="it-IT"/>
        </w:rPr>
        <w:t>hobby (giocare a basket/calcio/pallavolo, ballare, fare arti marziali, ecc.)</w:t>
      </w:r>
    </w:p>
    <w:p w:rsidR="00602D14" w:rsidRPr="006A6160" w:rsidRDefault="006A6160" w:rsidP="006A6160">
      <w:pPr>
        <w:pStyle w:val="Listenabsatz"/>
        <w:numPr>
          <w:ilvl w:val="0"/>
          <w:numId w:val="32"/>
        </w:numPr>
        <w:rPr>
          <w:lang w:val="it-IT"/>
        </w:rPr>
      </w:pPr>
      <w:r w:rsidRPr="006A6160">
        <w:rPr>
          <w:lang w:val="it-IT"/>
        </w:rPr>
        <w:t>uno strumento (violino, pianoforte, flauto, violoncello, chitarra, ukulele, ecc.)</w:t>
      </w:r>
    </w:p>
    <w:p w:rsidR="00602D14" w:rsidRPr="006A6160" w:rsidRDefault="00602D14" w:rsidP="00602D14">
      <w:pPr>
        <w:rPr>
          <w:lang w:val="it-IT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89"/>
        <w:gridCol w:w="4290"/>
      </w:tblGrid>
      <w:tr w:rsidR="00602D14" w:rsidTr="0063153C">
        <w:tc>
          <w:tcPr>
            <w:tcW w:w="4289" w:type="dxa"/>
            <w:vAlign w:val="center"/>
          </w:tcPr>
          <w:p w:rsidR="00602D14" w:rsidRPr="0063153C" w:rsidRDefault="00AD4C46" w:rsidP="0063153C">
            <w:pPr>
              <w:pStyle w:val="Untertitel"/>
              <w:spacing w:after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Verità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90" w:type="dxa"/>
            <w:vAlign w:val="center"/>
          </w:tcPr>
          <w:p w:rsidR="00602D14" w:rsidRPr="0063153C" w:rsidRDefault="00AD4C46" w:rsidP="0063153C">
            <w:pPr>
              <w:pStyle w:val="Untertitel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Bugia</w:t>
            </w:r>
          </w:p>
        </w:tc>
      </w:tr>
      <w:tr w:rsidR="00602D14" w:rsidTr="0063153C">
        <w:tc>
          <w:tcPr>
            <w:tcW w:w="4289" w:type="dxa"/>
          </w:tcPr>
          <w:p w:rsidR="00602D14" w:rsidRDefault="00602D14" w:rsidP="00730023">
            <w:pPr>
              <w:pStyle w:val="Untertitel"/>
              <w:rPr>
                <w:sz w:val="28"/>
              </w:rPr>
            </w:pPr>
          </w:p>
          <w:p w:rsidR="00602D14" w:rsidRDefault="00602D14" w:rsidP="00730023"/>
          <w:p w:rsidR="00602D14" w:rsidRDefault="00602D14" w:rsidP="00730023"/>
          <w:p w:rsidR="00602D14" w:rsidRDefault="00602D14" w:rsidP="00730023"/>
          <w:p w:rsidR="00602D14" w:rsidRDefault="00602D14" w:rsidP="00730023"/>
          <w:p w:rsidR="00602D14" w:rsidRDefault="00602D14" w:rsidP="00730023"/>
          <w:p w:rsidR="00602D14" w:rsidRPr="00696FE0" w:rsidRDefault="00602D14" w:rsidP="00730023"/>
        </w:tc>
        <w:tc>
          <w:tcPr>
            <w:tcW w:w="4290" w:type="dxa"/>
          </w:tcPr>
          <w:p w:rsidR="00602D14" w:rsidRPr="003245A0" w:rsidRDefault="00602D14" w:rsidP="00730023">
            <w:pPr>
              <w:pStyle w:val="Untertitel"/>
              <w:rPr>
                <w:sz w:val="28"/>
              </w:rPr>
            </w:pPr>
          </w:p>
        </w:tc>
      </w:tr>
    </w:tbl>
    <w:p w:rsidR="00602D14" w:rsidRPr="00A30620" w:rsidRDefault="00602D14" w:rsidP="00602D14"/>
    <w:p w:rsidR="00A2081D" w:rsidRPr="00A30620" w:rsidRDefault="00A2081D" w:rsidP="00A30620"/>
    <w:sectPr w:rsidR="00A2081D" w:rsidRPr="00A30620" w:rsidSect="00E907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14" w:rsidRDefault="00602D14" w:rsidP="00F91D37">
      <w:pPr>
        <w:spacing w:line="240" w:lineRule="auto"/>
      </w:pPr>
      <w:r>
        <w:separator/>
      </w:r>
    </w:p>
  </w:endnote>
  <w:endnote w:type="continuationSeparator" w:id="0">
    <w:p w:rsidR="00602D14" w:rsidRDefault="00602D1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7C" w:rsidRPr="00602D14" w:rsidRDefault="00E9077C" w:rsidP="000E33D0">
    <w:pPr>
      <w:pStyle w:val="Fuzeile"/>
      <w:tabs>
        <w:tab w:val="left" w:pos="2142"/>
        <w:tab w:val="left" w:pos="4298"/>
        <w:tab w:val="left" w:pos="6439"/>
      </w:tabs>
    </w:pPr>
    <w:r w:rsidRPr="00602D14">
      <w:t>Movetia</w:t>
    </w:r>
  </w:p>
  <w:p w:rsidR="00E9077C" w:rsidRDefault="00E9077C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5" behindDoc="0" locked="1" layoutInCell="1" allowOverlap="1" wp14:anchorId="1600FB0F" wp14:editId="3EAC1BD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077C" w:rsidRPr="005C6148" w:rsidRDefault="00E9077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0FB0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379.75pt;margin-top:774pt;width:49.6pt;height:67.8pt;z-index:2516930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3segIAAFg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CUe+3segIAAFg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E9077C" w:rsidRPr="005C6148" w:rsidRDefault="00E9077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5C" w:rsidRPr="00602D14" w:rsidRDefault="00F91C5C" w:rsidP="000E33D0">
    <w:pPr>
      <w:pStyle w:val="Fuzeile"/>
      <w:tabs>
        <w:tab w:val="left" w:pos="2142"/>
        <w:tab w:val="left" w:pos="4298"/>
        <w:tab w:val="left" w:pos="6439"/>
      </w:tabs>
    </w:pPr>
    <w:r w:rsidRPr="00602D14">
      <w:t>Movetia</w:t>
    </w:r>
  </w:p>
  <w:p w:rsidR="00F91C5C" w:rsidRDefault="00F91C5C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7" behindDoc="0" locked="1" layoutInCell="1" allowOverlap="1" wp14:anchorId="1F5C3DFF" wp14:editId="30C31BE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1C5C" w:rsidRPr="005C6148" w:rsidRDefault="00F91C5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C3DFF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379.75pt;margin-top:774pt;width:49.6pt;height:67.8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" filled="f" stroked="f" strokeweight=".5pt">
              <v:textbox inset="0,0,0,13mm">
                <w:txbxContent>
                  <w:p w:rsidR="00F91C5C" w:rsidRPr="005C6148" w:rsidRDefault="00F91C5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:rsidR="00711265" w:rsidRDefault="00711265" w:rsidP="00F91C5C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14" w:rsidRPr="0025086B" w:rsidRDefault="00602D14" w:rsidP="0025086B">
      <w:pPr>
        <w:pStyle w:val="Fuzeile"/>
        <w:rPr>
          <w:color w:val="000000" w:themeColor="text1"/>
        </w:rPr>
      </w:pPr>
    </w:p>
  </w:footnote>
  <w:footnote w:type="continuationSeparator" w:id="0">
    <w:p w:rsidR="00602D14" w:rsidRDefault="00602D1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A055FEB" wp14:editId="4B3D9EC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178EE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D6" w:rsidRDefault="00F91C5C" w:rsidP="00A30620">
    <w:pPr>
      <w:pStyle w:val="Kopfzeile"/>
      <w:spacing w:after="1540"/>
      <w:jc w:val="right"/>
    </w:pPr>
    <w:r>
      <w:rPr>
        <w:noProof/>
        <w:lang w:eastAsia="de-CH"/>
      </w:rPr>
      <w:drawing>
        <wp:anchor distT="0" distB="0" distL="114300" distR="114300" simplePos="0" relativeHeight="251688959" behindDoc="0" locked="0" layoutInCell="1" allowOverlap="1" wp14:anchorId="6BB57D3E" wp14:editId="2C92A7D0">
          <wp:simplePos x="0" y="0"/>
          <wp:positionH relativeFrom="margin">
            <wp:posOffset>-2797798</wp:posOffset>
          </wp:positionH>
          <wp:positionV relativeFrom="paragraph">
            <wp:posOffset>-971</wp:posOffset>
          </wp:positionV>
          <wp:extent cx="3826800" cy="583200"/>
          <wp:effectExtent l="0" t="0" r="254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7935" behindDoc="0" locked="0" layoutInCell="1" allowOverlap="1" wp14:anchorId="113CACCF" wp14:editId="5FBE374C">
          <wp:simplePos x="0" y="0"/>
          <wp:positionH relativeFrom="margin">
            <wp:posOffset>4718650</wp:posOffset>
          </wp:positionH>
          <wp:positionV relativeFrom="paragraph">
            <wp:posOffset>1905</wp:posOffset>
          </wp:positionV>
          <wp:extent cx="3826800" cy="583200"/>
          <wp:effectExtent l="0" t="0" r="254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D5708"/>
    <w:multiLevelType w:val="hybridMultilevel"/>
    <w:tmpl w:val="287EE094"/>
    <w:lvl w:ilvl="0" w:tplc="08070003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CD4080A"/>
    <w:multiLevelType w:val="hybridMultilevel"/>
    <w:tmpl w:val="0BF4050E"/>
    <w:lvl w:ilvl="0" w:tplc="08070003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026E8"/>
    <w:multiLevelType w:val="hybridMultilevel"/>
    <w:tmpl w:val="9D1839F4"/>
    <w:lvl w:ilvl="0" w:tplc="08070003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26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4"/>
  </w:num>
  <w:num w:numId="14">
    <w:abstractNumId w:val="28"/>
  </w:num>
  <w:num w:numId="15">
    <w:abstractNumId w:val="27"/>
  </w:num>
  <w:num w:numId="16">
    <w:abstractNumId w:val="11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2"/>
  </w:num>
  <w:num w:numId="22">
    <w:abstractNumId w:val="21"/>
  </w:num>
  <w:num w:numId="23">
    <w:abstractNumId w:val="12"/>
  </w:num>
  <w:num w:numId="24">
    <w:abstractNumId w:val="17"/>
  </w:num>
  <w:num w:numId="25">
    <w:abstractNumId w:val="26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5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14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166CF"/>
    <w:rsid w:val="0012151C"/>
    <w:rsid w:val="001375AB"/>
    <w:rsid w:val="00140713"/>
    <w:rsid w:val="00144122"/>
    <w:rsid w:val="00154677"/>
    <w:rsid w:val="00156ACE"/>
    <w:rsid w:val="00167916"/>
    <w:rsid w:val="001736C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B07A1"/>
    <w:rsid w:val="002C3F5D"/>
    <w:rsid w:val="002D38AE"/>
    <w:rsid w:val="002E2F95"/>
    <w:rsid w:val="002F06AA"/>
    <w:rsid w:val="002F68A2"/>
    <w:rsid w:val="0030245A"/>
    <w:rsid w:val="0032330D"/>
    <w:rsid w:val="00325695"/>
    <w:rsid w:val="00333A1B"/>
    <w:rsid w:val="00344378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4184"/>
    <w:rsid w:val="00426F81"/>
    <w:rsid w:val="00430FC2"/>
    <w:rsid w:val="0044371B"/>
    <w:rsid w:val="00485302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602DB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3D2E"/>
    <w:rsid w:val="005F79F1"/>
    <w:rsid w:val="00602D14"/>
    <w:rsid w:val="006044D5"/>
    <w:rsid w:val="00622FDC"/>
    <w:rsid w:val="00625020"/>
    <w:rsid w:val="0062675E"/>
    <w:rsid w:val="0063153C"/>
    <w:rsid w:val="00642F26"/>
    <w:rsid w:val="0065274C"/>
    <w:rsid w:val="006606D5"/>
    <w:rsid w:val="00664A73"/>
    <w:rsid w:val="006719CE"/>
    <w:rsid w:val="00671A77"/>
    <w:rsid w:val="00683D86"/>
    <w:rsid w:val="00686D14"/>
    <w:rsid w:val="00687ED7"/>
    <w:rsid w:val="006A6160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16AF0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C2082"/>
    <w:rsid w:val="007D3121"/>
    <w:rsid w:val="007E0460"/>
    <w:rsid w:val="007F501B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2020"/>
    <w:rsid w:val="00A25106"/>
    <w:rsid w:val="00A30620"/>
    <w:rsid w:val="00A36D00"/>
    <w:rsid w:val="00A57815"/>
    <w:rsid w:val="00A57946"/>
    <w:rsid w:val="00A62F82"/>
    <w:rsid w:val="00A70CDC"/>
    <w:rsid w:val="00A7133D"/>
    <w:rsid w:val="00AB4A24"/>
    <w:rsid w:val="00AC2D5B"/>
    <w:rsid w:val="00AD36B2"/>
    <w:rsid w:val="00AD4C46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739B8"/>
    <w:rsid w:val="00B77B18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0EFE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077C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C5C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D6EDE2A"/>
  <w15:chartTrackingRefBased/>
  <w15:docId w15:val="{9FE89085-01A7-43AC-A0D3-6D6AD284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2D14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9077C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9077C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semiHidden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C2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7DD23DE-5209-4253-BF14-0DCFF06DFB8B}">
  <ds:schemaRefs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24777f-78b6-4f3c-a73a-d5fa08e4d5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5F9DFA-2A66-4AB6-8FB1-689CC6400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2996D-0949-4F1E-96C1-5228B06A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5A299F-2F53-4FA2-94F7-895A1A9E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Baumann</dc:creator>
  <cp:keywords/>
  <dc:description/>
  <cp:lastModifiedBy>Daniela Baumann</cp:lastModifiedBy>
  <cp:revision>3</cp:revision>
  <cp:lastPrinted>2023-02-02T09:40:00Z</cp:lastPrinted>
  <dcterms:created xsi:type="dcterms:W3CDTF">2023-06-19T13:39:00Z</dcterms:created>
  <dcterms:modified xsi:type="dcterms:W3CDTF">2023-06-21T09:45:00Z</dcterms:modified>
</cp:coreProperties>
</file>